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22"/>
        <w:gridCol w:w="1515"/>
        <w:gridCol w:w="9"/>
        <w:gridCol w:w="2552"/>
        <w:gridCol w:w="567"/>
        <w:gridCol w:w="1843"/>
        <w:gridCol w:w="3640"/>
      </w:tblGrid>
      <w:tr w:rsidR="009B1BF1" w:rsidRPr="007A5EFD" w14:paraId="2CBD0405" w14:textId="77777777" w:rsidTr="004C2F7F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5AEAF640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  <w:bookmarkStart w:id="0" w:name="_GoBack"/>
            <w:bookmarkEnd w:id="0"/>
          </w:p>
        </w:tc>
        <w:tc>
          <w:tcPr>
            <w:tcW w:w="10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F5DA1C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872B4E" w:rsidRPr="007A5EFD" w14:paraId="08CCF8FB" w14:textId="77777777" w:rsidTr="00C345A8">
        <w:trPr>
          <w:trHeight w:val="1242"/>
        </w:trPr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6A4FEEDC" w14:textId="77777777" w:rsidR="00872B4E" w:rsidRPr="00872B4E" w:rsidRDefault="00872B4E" w:rsidP="00543ED1">
            <w:pPr>
              <w:pStyle w:val="Heading1"/>
              <w:outlineLvl w:val="0"/>
              <w:rPr>
                <w:rFonts w:eastAsia="Calibri"/>
              </w:rPr>
            </w:pPr>
            <w:r w:rsidRPr="00872B4E">
              <w:rPr>
                <w:rFonts w:eastAsia="Calibri"/>
              </w:rPr>
              <w:t xml:space="preserve">Before you </w:t>
            </w:r>
            <w:r w:rsidR="00C345A8">
              <w:rPr>
                <w:rFonts w:eastAsia="Calibri"/>
              </w:rPr>
              <w:t>start</w:t>
            </w:r>
          </w:p>
          <w:p w14:paraId="178B63DD" w14:textId="77777777" w:rsidR="0075460B" w:rsidRDefault="0075460B" w:rsidP="00C345A8">
            <w:pPr>
              <w:shd w:val="clear" w:color="auto" w:fill="FFFFFF"/>
              <w:spacing w:after="100" w:afterAutospacing="1"/>
            </w:pPr>
            <w:r w:rsidRPr="0075460B">
              <w:t>Use this form to report an incident of discrimination that you have experienced or witnessed to the NT Anti-Discrimination Commission (NTADC).</w:t>
            </w:r>
            <w:r>
              <w:t xml:space="preserve"> </w:t>
            </w:r>
          </w:p>
          <w:p w14:paraId="5982C503" w14:textId="77777777" w:rsidR="00DE7DEA" w:rsidRPr="00DE7DEA" w:rsidRDefault="00DE7DEA" w:rsidP="0023764F">
            <w:pPr>
              <w:shd w:val="clear" w:color="auto" w:fill="FFFFFF"/>
              <w:spacing w:after="100" w:afterAutospacing="1"/>
            </w:pPr>
            <w:r>
              <w:t xml:space="preserve">If you are having trouble filling out this form, contact the </w:t>
            </w:r>
            <w:hyperlink r:id="rId9" w:history="1">
              <w:r w:rsidRPr="0023764F">
                <w:rPr>
                  <w:rStyle w:val="Hyperlink"/>
                </w:rPr>
                <w:t>Anti-Discrimination Commission</w:t>
              </w:r>
            </w:hyperlink>
            <w:r w:rsidR="0023764F">
              <w:rPr>
                <w:rStyle w:val="FootnoteReference"/>
              </w:rPr>
              <w:footnoteReference w:id="1"/>
            </w:r>
            <w:r w:rsidR="0023764F">
              <w:t>.</w:t>
            </w:r>
          </w:p>
        </w:tc>
      </w:tr>
      <w:tr w:rsidR="007D48A4" w:rsidRPr="007A5EFD" w14:paraId="3A64D545" w14:textId="77777777" w:rsidTr="00C345A8">
        <w:trPr>
          <w:trHeight w:val="27"/>
        </w:trPr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A787672" w14:textId="77777777" w:rsidR="007D48A4" w:rsidRPr="004A3CC9" w:rsidRDefault="00F711F8" w:rsidP="005D0187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Your</w:t>
            </w:r>
            <w:r w:rsidR="00D45327">
              <w:rPr>
                <w:rStyle w:val="Questionlabel"/>
                <w:color w:val="FFFFFF" w:themeColor="background1"/>
              </w:rPr>
              <w:t xml:space="preserve"> details</w:t>
            </w:r>
          </w:p>
        </w:tc>
      </w:tr>
      <w:tr w:rsidR="00080068" w:rsidRPr="007A5EFD" w14:paraId="53F88B91" w14:textId="77777777" w:rsidTr="007864FF">
        <w:trPr>
          <w:trHeight w:val="145"/>
        </w:trPr>
        <w:tc>
          <w:tcPr>
            <w:tcW w:w="486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9569A72" w14:textId="77777777" w:rsidR="00080068" w:rsidRPr="007A5EFD" w:rsidRDefault="0075460B" w:rsidP="005D0187">
            <w:pPr>
              <w:rPr>
                <w:rStyle w:val="Questionlabel"/>
              </w:rPr>
            </w:pPr>
            <w:r>
              <w:rPr>
                <w:rStyle w:val="Questionlabel"/>
              </w:rPr>
              <w:t>Would you like to remain anonymous?</w:t>
            </w:r>
            <w:r w:rsidR="00080068">
              <w:rPr>
                <w:rStyle w:val="Questionlabel"/>
              </w:rPr>
              <w:t xml:space="preserve"> </w:t>
            </w:r>
          </w:p>
        </w:tc>
        <w:tc>
          <w:tcPr>
            <w:tcW w:w="548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A6FF436" w14:textId="77777777" w:rsidR="00080068" w:rsidRPr="002C0BEF" w:rsidRDefault="0075460B" w:rsidP="005D0187">
            <w:r>
              <w:t>Yes</w:t>
            </w:r>
            <w:r w:rsidR="008E7106">
              <w:t xml:space="preserve"> </w:t>
            </w:r>
            <w:r>
              <w:t>/</w:t>
            </w:r>
            <w:r w:rsidR="008E7106">
              <w:t xml:space="preserve"> </w:t>
            </w:r>
            <w:r>
              <w:t>No</w:t>
            </w:r>
          </w:p>
        </w:tc>
      </w:tr>
      <w:tr w:rsidR="0075460B" w:rsidRPr="007A5EFD" w14:paraId="1FC38AE3" w14:textId="77777777" w:rsidTr="00163415">
        <w:trPr>
          <w:trHeight w:val="145"/>
        </w:trPr>
        <w:tc>
          <w:tcPr>
            <w:tcW w:w="174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10F0C40" w14:textId="77777777" w:rsidR="0075460B" w:rsidRDefault="0075460B" w:rsidP="005D0187">
            <w:pPr>
              <w:rPr>
                <w:rStyle w:val="Questionlabel"/>
              </w:rPr>
            </w:pPr>
            <w:r>
              <w:rPr>
                <w:rStyle w:val="Questionlabel"/>
              </w:rPr>
              <w:t>Given name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955AD2C" w14:textId="77777777" w:rsidR="0075460B" w:rsidRPr="002C0BEF" w:rsidRDefault="0075460B" w:rsidP="005D0187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6E13420" w14:textId="77777777" w:rsidR="0075460B" w:rsidRPr="0075460B" w:rsidRDefault="0075460B" w:rsidP="005D0187">
            <w:pPr>
              <w:rPr>
                <w:b/>
              </w:rPr>
            </w:pPr>
            <w:r w:rsidRPr="0075460B">
              <w:rPr>
                <w:b/>
              </w:rPr>
              <w:t>Family name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14:paraId="289964FA" w14:textId="77777777" w:rsidR="0075460B" w:rsidRPr="002C0BEF" w:rsidRDefault="0075460B" w:rsidP="005D0187"/>
        </w:tc>
      </w:tr>
      <w:tr w:rsidR="0075460B" w:rsidRPr="007A5EFD" w14:paraId="0262B527" w14:textId="77777777" w:rsidTr="009E3DF8">
        <w:trPr>
          <w:trHeight w:val="223"/>
        </w:trPr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BB3E58E" w14:textId="77777777" w:rsidR="0075460B" w:rsidRPr="002C0BEF" w:rsidRDefault="0075460B" w:rsidP="005D0187">
            <w:r>
              <w:rPr>
                <w:rStyle w:val="Questionlabel"/>
              </w:rPr>
              <w:t>Phone</w:t>
            </w:r>
          </w:p>
        </w:tc>
        <w:tc>
          <w:tcPr>
            <w:tcW w:w="86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F7A502E" w14:textId="77777777" w:rsidR="0075460B" w:rsidRPr="002C0BEF" w:rsidRDefault="0075460B" w:rsidP="005D0187"/>
        </w:tc>
      </w:tr>
      <w:tr w:rsidR="00080068" w:rsidRPr="007A5EFD" w14:paraId="0FA24E9F" w14:textId="77777777" w:rsidTr="004C2F7F">
        <w:trPr>
          <w:trHeight w:val="223"/>
        </w:trPr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FCC54BD" w14:textId="77777777" w:rsidR="00080068" w:rsidRDefault="00080068" w:rsidP="005D0187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86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CDB99A5" w14:textId="77777777" w:rsidR="00080068" w:rsidRPr="002C0BEF" w:rsidRDefault="00080068" w:rsidP="005D0187"/>
        </w:tc>
      </w:tr>
      <w:tr w:rsidR="004C2F7F" w:rsidRPr="007A5EFD" w14:paraId="32611CB1" w14:textId="77777777" w:rsidTr="005D0187">
        <w:trPr>
          <w:trHeight w:val="27"/>
        </w:trPr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0AEF104" w14:textId="77777777" w:rsidR="004C2F7F" w:rsidRPr="004A3CC9" w:rsidRDefault="0075460B" w:rsidP="005D0187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Incident details</w:t>
            </w:r>
          </w:p>
        </w:tc>
      </w:tr>
      <w:tr w:rsidR="00A57ECD" w:rsidRPr="007A5EFD" w14:paraId="4FA291DA" w14:textId="77777777" w:rsidTr="00377076">
        <w:trPr>
          <w:trHeight w:val="145"/>
        </w:trPr>
        <w:tc>
          <w:tcPr>
            <w:tcW w:w="429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2967DE7" w14:textId="77777777" w:rsidR="00A57ECD" w:rsidRDefault="0075460B" w:rsidP="005D0187">
            <w:pPr>
              <w:rPr>
                <w:rStyle w:val="Questionlabel"/>
              </w:rPr>
            </w:pPr>
            <w:r>
              <w:rPr>
                <w:rStyle w:val="Questionlabel"/>
              </w:rPr>
              <w:t>Where did the incident</w:t>
            </w:r>
            <w:r w:rsidR="004E7079">
              <w:rPr>
                <w:rStyle w:val="Questionlabel"/>
              </w:rPr>
              <w:t>/s</w:t>
            </w:r>
            <w:r w:rsidR="0023764F">
              <w:rPr>
                <w:rStyle w:val="Questionlabel"/>
              </w:rPr>
              <w:t xml:space="preserve"> </w:t>
            </w:r>
            <w:r>
              <w:rPr>
                <w:rStyle w:val="Questionlabel"/>
              </w:rPr>
              <w:t>take place?</w:t>
            </w:r>
          </w:p>
          <w:p w14:paraId="7268EB52" w14:textId="77777777" w:rsidR="0075460B" w:rsidRPr="0075460B" w:rsidRDefault="0075460B" w:rsidP="005D0187">
            <w:pPr>
              <w:rPr>
                <w:rStyle w:val="Questionlabel"/>
                <w:b w:val="0"/>
              </w:rPr>
            </w:pPr>
            <w:r w:rsidRPr="0075460B">
              <w:rPr>
                <w:rStyle w:val="Questionlabel"/>
                <w:b w:val="0"/>
              </w:rPr>
              <w:t>Enter the name of the suburb or postcode</w:t>
            </w:r>
          </w:p>
        </w:tc>
        <w:tc>
          <w:tcPr>
            <w:tcW w:w="605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E1891EA" w14:textId="77777777" w:rsidR="00A57ECD" w:rsidRPr="002C0BEF" w:rsidRDefault="00A57ECD" w:rsidP="005D0187"/>
        </w:tc>
      </w:tr>
      <w:tr w:rsidR="00A57ECD" w:rsidRPr="007A5EFD" w14:paraId="3C874857" w14:textId="77777777" w:rsidTr="00377076">
        <w:trPr>
          <w:trHeight w:val="145"/>
        </w:trPr>
        <w:tc>
          <w:tcPr>
            <w:tcW w:w="429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AC23BDA" w14:textId="77777777" w:rsidR="0075460B" w:rsidRDefault="004E7079" w:rsidP="005D0187">
            <w:pPr>
              <w:rPr>
                <w:rStyle w:val="Questionlabel"/>
              </w:rPr>
            </w:pPr>
            <w:r>
              <w:rPr>
                <w:rStyle w:val="Questionlabel"/>
              </w:rPr>
              <w:t>Did this occu</w:t>
            </w:r>
            <w:r w:rsidR="00200E94">
              <w:rPr>
                <w:rStyle w:val="Questionlabel"/>
              </w:rPr>
              <w:t>r</w:t>
            </w:r>
            <w:r>
              <w:rPr>
                <w:rStyle w:val="Questionlabel"/>
              </w:rPr>
              <w:t xml:space="preserve"> in the last 12 months? </w:t>
            </w:r>
          </w:p>
          <w:p w14:paraId="787EE3FF" w14:textId="77777777" w:rsidR="00A57ECD" w:rsidRPr="0075460B" w:rsidRDefault="00A57ECD" w:rsidP="005D0187">
            <w:pPr>
              <w:rPr>
                <w:rStyle w:val="Questionlabel"/>
                <w:b w:val="0"/>
              </w:rPr>
            </w:pPr>
          </w:p>
        </w:tc>
        <w:tc>
          <w:tcPr>
            <w:tcW w:w="605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6FDAA9E" w14:textId="77777777" w:rsidR="00A57ECD" w:rsidRPr="002C0BEF" w:rsidRDefault="004E7079" w:rsidP="005D0187">
            <w:r>
              <w:t>Yes / No</w:t>
            </w:r>
          </w:p>
        </w:tc>
      </w:tr>
      <w:tr w:rsidR="00A57ECD" w:rsidRPr="007A5EFD" w14:paraId="10ECE10B" w14:textId="77777777" w:rsidTr="00F6457C">
        <w:trPr>
          <w:trHeight w:val="3207"/>
        </w:trPr>
        <w:tc>
          <w:tcPr>
            <w:tcW w:w="429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CEEFC63" w14:textId="77777777" w:rsidR="00A57ECD" w:rsidRDefault="0075460B" w:rsidP="005D0187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What </w:t>
            </w:r>
            <w:r w:rsidR="004E7079">
              <w:rPr>
                <w:rStyle w:val="Questionlabel"/>
              </w:rPr>
              <w:t>would you like to report?</w:t>
            </w:r>
          </w:p>
          <w:p w14:paraId="67552014" w14:textId="77777777" w:rsidR="0075460B" w:rsidRDefault="0075460B" w:rsidP="005D0187">
            <w:pPr>
              <w:rPr>
                <w:rStyle w:val="Questionlabel"/>
                <w:b w:val="0"/>
              </w:rPr>
            </w:pPr>
            <w:r w:rsidRPr="0075460B">
              <w:rPr>
                <w:rStyle w:val="Questionlabel"/>
                <w:b w:val="0"/>
              </w:rPr>
              <w:t>Provide a brief summary about the incident</w:t>
            </w:r>
            <w:r w:rsidR="004E7079">
              <w:rPr>
                <w:rStyle w:val="Questionlabel"/>
                <w:b w:val="0"/>
              </w:rPr>
              <w:t>/s</w:t>
            </w:r>
            <w:r w:rsidRPr="0075460B">
              <w:rPr>
                <w:rStyle w:val="Questionlabel"/>
                <w:b w:val="0"/>
              </w:rPr>
              <w:t xml:space="preserve"> with important dates, times and locations</w:t>
            </w:r>
            <w:r w:rsidR="004E7079">
              <w:rPr>
                <w:rStyle w:val="Questionlabel"/>
                <w:b w:val="0"/>
              </w:rPr>
              <w:t xml:space="preserve"> including if the incident/s were online</w:t>
            </w:r>
            <w:r w:rsidR="00200E94">
              <w:rPr>
                <w:rStyle w:val="Questionlabel"/>
                <w:b w:val="0"/>
              </w:rPr>
              <w:t>.</w:t>
            </w:r>
          </w:p>
          <w:p w14:paraId="2331BA41" w14:textId="25EA1A35" w:rsidR="00A57ECD" w:rsidRPr="008D1D34" w:rsidRDefault="004E7079" w:rsidP="009729EC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 xml:space="preserve">Providing named of individuals or </w:t>
            </w:r>
            <w:r w:rsidR="00200E94">
              <w:rPr>
                <w:rStyle w:val="Questionlabel"/>
                <w:b w:val="0"/>
              </w:rPr>
              <w:t>o</w:t>
            </w:r>
            <w:r>
              <w:rPr>
                <w:rStyle w:val="Questionlabel"/>
                <w:b w:val="0"/>
              </w:rPr>
              <w:t>rganisations is optional</w:t>
            </w:r>
          </w:p>
        </w:tc>
        <w:tc>
          <w:tcPr>
            <w:tcW w:w="605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F5D7F64" w14:textId="77777777" w:rsidR="00BE788D" w:rsidRPr="002C0BEF" w:rsidRDefault="00BE788D" w:rsidP="005D0187"/>
        </w:tc>
      </w:tr>
      <w:tr w:rsidR="008E7106" w:rsidRPr="007A5EFD" w14:paraId="09EBD027" w14:textId="77777777" w:rsidTr="007864FF">
        <w:trPr>
          <w:trHeight w:val="145"/>
        </w:trPr>
        <w:tc>
          <w:tcPr>
            <w:tcW w:w="486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A8221EF" w14:textId="77777777" w:rsidR="008E7106" w:rsidRPr="002C0BEF" w:rsidRDefault="008E7106" w:rsidP="005D0187">
            <w:r>
              <w:rPr>
                <w:rStyle w:val="Questionlabel"/>
              </w:rPr>
              <w:t>Would you like us to send you some information about making a formal complaint?</w:t>
            </w:r>
          </w:p>
        </w:tc>
        <w:tc>
          <w:tcPr>
            <w:tcW w:w="5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5CBDD8" w14:textId="77777777" w:rsidR="008E7106" w:rsidRPr="002C0BEF" w:rsidRDefault="008E7106" w:rsidP="005D0187">
            <w:r>
              <w:t>Yes / No</w:t>
            </w:r>
          </w:p>
        </w:tc>
      </w:tr>
      <w:tr w:rsidR="008E7106" w:rsidRPr="007A5EFD" w14:paraId="45540DF0" w14:textId="77777777" w:rsidTr="0099055C">
        <w:trPr>
          <w:trHeight w:val="145"/>
        </w:trPr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69D22FD" w14:textId="77777777" w:rsidR="008E7106" w:rsidRDefault="008E7106" w:rsidP="005D0187">
            <w:r>
              <w:t>If yes, make sure yo</w:t>
            </w:r>
            <w:r w:rsidR="00377076">
              <w:t>u have provided your email</w:t>
            </w:r>
            <w:r>
              <w:t>.</w:t>
            </w:r>
          </w:p>
        </w:tc>
      </w:tr>
      <w:tr w:rsidR="0023674F" w:rsidRPr="007A5EFD" w14:paraId="3E4F86EA" w14:textId="77777777" w:rsidTr="00C345A8">
        <w:trPr>
          <w:trHeight w:val="727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44A79BB6" w14:textId="77777777" w:rsidR="0023674F" w:rsidRDefault="0023674F" w:rsidP="0023674F">
            <w:pPr>
              <w:pStyle w:val="Heading1"/>
              <w:outlineLvl w:val="0"/>
            </w:pPr>
            <w:r w:rsidRPr="000F3943">
              <w:lastRenderedPageBreak/>
              <w:t>Submit</w:t>
            </w:r>
          </w:p>
          <w:p w14:paraId="6D0D61B1" w14:textId="77777777" w:rsidR="00543ED1" w:rsidRPr="00543ED1" w:rsidRDefault="00543ED1" w:rsidP="00543ED1"/>
          <w:p w14:paraId="3569B591" w14:textId="77777777" w:rsidR="00200E94" w:rsidRDefault="00200E94" w:rsidP="00200E94">
            <w:pPr>
              <w:widowControl w:val="0"/>
              <w:rPr>
                <w:rStyle w:val="Hyperlink"/>
              </w:rPr>
            </w:pPr>
            <w:r w:rsidRPr="000F3943">
              <w:rPr>
                <w:rFonts w:asciiTheme="minorHAnsi" w:hAnsiTheme="minorHAnsi"/>
                <w:szCs w:val="22"/>
              </w:rPr>
              <w:t xml:space="preserve">Email your completed form to </w:t>
            </w:r>
            <w:hyperlink r:id="rId10" w:history="1">
              <w:r w:rsidRPr="004D5A9E">
                <w:rPr>
                  <w:rStyle w:val="Hyperlink"/>
                </w:rPr>
                <w:t>antidiscrimination@nt.gov.au</w:t>
              </w:r>
            </w:hyperlink>
          </w:p>
          <w:p w14:paraId="336755AA" w14:textId="77777777" w:rsidR="00200E94" w:rsidRPr="00C73DFD" w:rsidRDefault="00200E94" w:rsidP="00200E94">
            <w:pPr>
              <w:widowControl w:val="0"/>
              <w:rPr>
                <w:rFonts w:asciiTheme="minorHAnsi" w:hAnsiTheme="minorHAnsi"/>
                <w:szCs w:val="22"/>
              </w:rPr>
            </w:pPr>
            <w:r w:rsidRPr="00C73DFD">
              <w:rPr>
                <w:rFonts w:asciiTheme="minorHAnsi" w:hAnsiTheme="minorHAnsi"/>
                <w:szCs w:val="22"/>
              </w:rPr>
              <w:t>or</w:t>
            </w:r>
          </w:p>
          <w:p w14:paraId="1E4E3A5E" w14:textId="77777777" w:rsidR="00200E94" w:rsidRPr="00C73DFD" w:rsidRDefault="00200E94" w:rsidP="00200E94">
            <w:pPr>
              <w:widowControl w:val="0"/>
              <w:rPr>
                <w:rFonts w:asciiTheme="minorHAnsi" w:hAnsiTheme="minorHAnsi"/>
                <w:szCs w:val="22"/>
              </w:rPr>
            </w:pPr>
            <w:r w:rsidRPr="00C73DFD">
              <w:rPr>
                <w:rFonts w:asciiTheme="minorHAnsi" w:hAnsiTheme="minorHAnsi"/>
                <w:szCs w:val="22"/>
              </w:rPr>
              <w:t>Mail to: LMB 22 GPO Darwin NT 0801</w:t>
            </w:r>
          </w:p>
          <w:p w14:paraId="3A21F94C" w14:textId="77777777" w:rsidR="00200E94" w:rsidRPr="000F3943" w:rsidRDefault="00200E94" w:rsidP="00200E94">
            <w:pPr>
              <w:widowControl w:val="0"/>
              <w:rPr>
                <w:rFonts w:asciiTheme="minorHAnsi" w:hAnsiTheme="minorHAnsi"/>
                <w:szCs w:val="22"/>
              </w:rPr>
            </w:pPr>
            <w:r w:rsidRPr="00C73DFD">
              <w:rPr>
                <w:rFonts w:asciiTheme="minorHAnsi" w:hAnsiTheme="minorHAnsi"/>
                <w:szCs w:val="22"/>
              </w:rPr>
              <w:t>Deliver to: Level 9, NT House, 22 Mitchell Street Darwin</w:t>
            </w:r>
            <w:r>
              <w:rPr>
                <w:rFonts w:asciiTheme="minorHAnsi" w:hAnsiTheme="minorHAnsi"/>
                <w:szCs w:val="22"/>
              </w:rPr>
              <w:t xml:space="preserve"> NT 0801</w:t>
            </w:r>
          </w:p>
          <w:p w14:paraId="4465A795" w14:textId="77777777" w:rsidR="0023674F" w:rsidRPr="000F3943" w:rsidRDefault="0023674F" w:rsidP="0023674F">
            <w:pPr>
              <w:widowControl w:val="0"/>
              <w:rPr>
                <w:rFonts w:asciiTheme="minorHAnsi" w:hAnsiTheme="minorHAnsi"/>
                <w:szCs w:val="22"/>
              </w:rPr>
            </w:pPr>
          </w:p>
          <w:p w14:paraId="0ADAEA34" w14:textId="77777777" w:rsidR="0023674F" w:rsidRPr="000F3943" w:rsidRDefault="0023674F" w:rsidP="0023674F">
            <w:pPr>
              <w:pStyle w:val="Heading1"/>
              <w:outlineLvl w:val="0"/>
            </w:pPr>
            <w:r w:rsidRPr="000F3943">
              <w:t>Privacy</w:t>
            </w:r>
          </w:p>
          <w:p w14:paraId="0B579606" w14:textId="77777777" w:rsidR="0023674F" w:rsidRPr="000F3943" w:rsidRDefault="0023674F" w:rsidP="0023674F">
            <w:pPr>
              <w:rPr>
                <w:rFonts w:asciiTheme="minorHAnsi" w:hAnsiTheme="minorHAnsi"/>
                <w:szCs w:val="22"/>
              </w:rPr>
            </w:pPr>
          </w:p>
          <w:p w14:paraId="3A232272" w14:textId="77777777" w:rsidR="0023674F" w:rsidRPr="00126F3B" w:rsidRDefault="0023674F" w:rsidP="0023674F">
            <w:pPr>
              <w:pStyle w:val="NormalWeb"/>
              <w:textAlignment w:val="top"/>
              <w:rPr>
                <w:rFonts w:asciiTheme="minorHAnsi" w:hAnsiTheme="minorHAnsi"/>
                <w:color w:val="212529"/>
                <w:sz w:val="22"/>
                <w:szCs w:val="22"/>
              </w:rPr>
            </w:pPr>
            <w:r w:rsidRPr="00126F3B">
              <w:rPr>
                <w:rFonts w:ascii="Lato" w:hAnsi="Lato"/>
                <w:color w:val="454347"/>
                <w:sz w:val="22"/>
                <w:szCs w:val="22"/>
                <w:shd w:val="clear" w:color="auto" w:fill="FFFFFF"/>
              </w:rPr>
              <w:t>Your information is being requested by the Northern Territory Anti-Discrimination Commission for the primary purpose of providing assistance to you with your complaint. </w:t>
            </w:r>
            <w:r w:rsidRPr="00126F3B">
              <w:rPr>
                <w:rFonts w:ascii="Lato" w:hAnsi="Lato"/>
                <w:color w:val="454347"/>
                <w:sz w:val="22"/>
                <w:szCs w:val="22"/>
              </w:rPr>
              <w:br/>
            </w:r>
            <w:r w:rsidRPr="00126F3B">
              <w:rPr>
                <w:rFonts w:ascii="Lato" w:hAnsi="Lato"/>
                <w:color w:val="454347"/>
                <w:sz w:val="22"/>
                <w:szCs w:val="22"/>
              </w:rPr>
              <w:br/>
            </w:r>
            <w:r w:rsidRPr="00126F3B">
              <w:rPr>
                <w:rFonts w:ascii="Lato" w:hAnsi="Lato"/>
                <w:color w:val="454347"/>
                <w:sz w:val="22"/>
                <w:szCs w:val="22"/>
                <w:shd w:val="clear" w:color="auto" w:fill="FFFFFF"/>
              </w:rPr>
              <w:t>The information you provide on this complaint form is being collected and used in accordance with the </w:t>
            </w:r>
            <w:hyperlink r:id="rId11" w:history="1">
              <w:r w:rsidRPr="00126F3B">
                <w:rPr>
                  <w:rStyle w:val="Emphasis"/>
                  <w:rFonts w:ascii="Lato" w:hAnsi="Lato"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 xml:space="preserve">Northern Territory Information Act </w:t>
              </w:r>
              <w:r w:rsidRPr="00126F3B">
                <w:rPr>
                  <w:rStyle w:val="FootnoteReference"/>
                  <w:rFonts w:ascii="Lato" w:hAnsi="Lato"/>
                  <w:i/>
                  <w:iCs/>
                  <w:color w:val="0000FF"/>
                  <w:sz w:val="22"/>
                  <w:szCs w:val="22"/>
                  <w:u w:val="single"/>
                  <w:shd w:val="clear" w:color="auto" w:fill="FFFFFF"/>
                </w:rPr>
                <w:footnoteReference w:id="2"/>
              </w:r>
              <w:r w:rsidRPr="00126F3B">
                <w:rPr>
                  <w:rStyle w:val="Emphasis"/>
                  <w:rFonts w:ascii="Lato" w:hAnsi="Lato"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2002</w:t>
              </w:r>
            </w:hyperlink>
            <w:r w:rsidRPr="00126F3B">
              <w:rPr>
                <w:rFonts w:ascii="Lato" w:hAnsi="Lato"/>
                <w:color w:val="454347"/>
                <w:sz w:val="22"/>
                <w:szCs w:val="22"/>
                <w:shd w:val="clear" w:color="auto" w:fill="FFFFFF"/>
              </w:rPr>
              <w:t> and associated privacy principles.</w:t>
            </w:r>
            <w:r w:rsidRPr="00126F3B">
              <w:rPr>
                <w:rFonts w:ascii="Lato" w:hAnsi="Lato"/>
                <w:color w:val="454347"/>
                <w:sz w:val="22"/>
                <w:szCs w:val="22"/>
              </w:rPr>
              <w:br/>
            </w:r>
            <w:r w:rsidRPr="00126F3B">
              <w:rPr>
                <w:rFonts w:ascii="Lato" w:hAnsi="Lato"/>
                <w:color w:val="454347"/>
                <w:sz w:val="22"/>
                <w:szCs w:val="22"/>
              </w:rPr>
              <w:br/>
            </w:r>
            <w:r w:rsidRPr="00126F3B">
              <w:rPr>
                <w:rFonts w:ascii="Lato" w:hAnsi="Lato"/>
                <w:color w:val="454347"/>
                <w:sz w:val="22"/>
                <w:szCs w:val="22"/>
                <w:shd w:val="clear" w:color="auto" w:fill="FFFFFF"/>
              </w:rPr>
              <w:t>If your complaint is accepted the complaint form will be provided to the organisation or person you complain about for comment. Call the NT Anti-Discrimination if you have any concerns.</w:t>
            </w:r>
            <w:r w:rsidRPr="00126F3B">
              <w:rPr>
                <w:rFonts w:ascii="Lato" w:hAnsi="Lato"/>
                <w:color w:val="454347"/>
                <w:sz w:val="22"/>
                <w:szCs w:val="22"/>
              </w:rPr>
              <w:br/>
            </w:r>
            <w:r w:rsidRPr="00126F3B">
              <w:rPr>
                <w:rFonts w:ascii="Lato" w:hAnsi="Lato"/>
                <w:color w:val="454347"/>
                <w:sz w:val="22"/>
                <w:szCs w:val="22"/>
              </w:rPr>
              <w:br/>
            </w:r>
            <w:r w:rsidRPr="00126F3B">
              <w:rPr>
                <w:rFonts w:ascii="Lato" w:hAnsi="Lato"/>
                <w:color w:val="454347"/>
                <w:sz w:val="22"/>
                <w:szCs w:val="22"/>
                <w:shd w:val="clear" w:color="auto" w:fill="FFFFFF"/>
              </w:rPr>
              <w:t>If you need to change, update, or request a copy of your information, you should contact the NT Anti-Discrimination Commission.</w:t>
            </w:r>
          </w:p>
          <w:p w14:paraId="70ED4714" w14:textId="77777777" w:rsidR="0023674F" w:rsidRDefault="0023674F" w:rsidP="0023674F">
            <w:pPr>
              <w:pStyle w:val="Heading1"/>
              <w:outlineLvl w:val="0"/>
            </w:pPr>
            <w:r>
              <w:t>Contact</w:t>
            </w:r>
          </w:p>
          <w:p w14:paraId="59CCB809" w14:textId="77777777" w:rsidR="0023674F" w:rsidRPr="00B434B7" w:rsidRDefault="0023674F" w:rsidP="0023674F">
            <w:pPr>
              <w:pStyle w:val="Heading1"/>
              <w:outlineLvl w:val="0"/>
            </w:pPr>
            <w:r w:rsidRPr="00B434B7">
              <w:rPr>
                <w:rFonts w:ascii="Lato" w:eastAsia="Calibri" w:hAnsi="Lato"/>
                <w:color w:val="auto"/>
                <w:kern w:val="0"/>
                <w:sz w:val="22"/>
                <w:szCs w:val="20"/>
              </w:rPr>
              <w:t>Level 9</w:t>
            </w:r>
            <w:r w:rsidRPr="00B434B7">
              <w:rPr>
                <w:rFonts w:ascii="Lato" w:eastAsia="Calibri" w:hAnsi="Lato"/>
                <w:color w:val="auto"/>
                <w:kern w:val="0"/>
                <w:sz w:val="22"/>
                <w:szCs w:val="20"/>
              </w:rPr>
              <w:br/>
              <w:t>NT House</w:t>
            </w:r>
            <w:r w:rsidRPr="00B434B7">
              <w:rPr>
                <w:rFonts w:ascii="Lato" w:eastAsia="Calibri" w:hAnsi="Lato"/>
                <w:color w:val="auto"/>
                <w:kern w:val="0"/>
                <w:sz w:val="22"/>
                <w:szCs w:val="20"/>
              </w:rPr>
              <w:br/>
              <w:t>22 Mitchell Street</w:t>
            </w:r>
            <w:r w:rsidRPr="00B434B7">
              <w:rPr>
                <w:rFonts w:ascii="Lato" w:eastAsia="Calibri" w:hAnsi="Lato"/>
                <w:color w:val="auto"/>
                <w:kern w:val="0"/>
                <w:sz w:val="22"/>
                <w:szCs w:val="20"/>
              </w:rPr>
              <w:br/>
              <w:t>Darwin NT 0801</w:t>
            </w:r>
          </w:p>
          <w:p w14:paraId="1DBD0F28" w14:textId="77777777" w:rsidR="0023674F" w:rsidRDefault="0023674F" w:rsidP="0023674F">
            <w:pPr>
              <w:pStyle w:val="Heading1"/>
              <w:outlineLvl w:val="0"/>
            </w:pPr>
            <w:r>
              <w:t>Postal address</w:t>
            </w:r>
          </w:p>
          <w:p w14:paraId="78FB3BDB" w14:textId="77777777" w:rsidR="0023674F" w:rsidRDefault="0023674F" w:rsidP="0023674F">
            <w:r>
              <w:t>LMB22</w:t>
            </w:r>
          </w:p>
          <w:p w14:paraId="593447F4" w14:textId="77777777" w:rsidR="0023674F" w:rsidRDefault="0023674F" w:rsidP="0023674F">
            <w:r>
              <w:t>GPO Darwin  NT  0801</w:t>
            </w:r>
          </w:p>
          <w:p w14:paraId="45B93E2C" w14:textId="77777777" w:rsidR="0023674F" w:rsidRDefault="0023674F" w:rsidP="0023674F"/>
          <w:p w14:paraId="6E92F25A" w14:textId="77777777" w:rsidR="0023674F" w:rsidRDefault="0023674F" w:rsidP="0023674F">
            <w:proofErr w:type="spellStart"/>
            <w:r>
              <w:t>Freecall</w:t>
            </w:r>
            <w:proofErr w:type="spellEnd"/>
            <w:r>
              <w:t>:  1800 813 846</w:t>
            </w:r>
          </w:p>
          <w:p w14:paraId="166854C5" w14:textId="77777777" w:rsidR="0023674F" w:rsidRDefault="0023674F" w:rsidP="0023674F">
            <w:pPr>
              <w:spacing w:after="0"/>
            </w:pPr>
            <w:r>
              <w:t>Phone: 08 8999 1444</w:t>
            </w:r>
          </w:p>
          <w:p w14:paraId="3B88B699" w14:textId="77777777" w:rsidR="0023674F" w:rsidRPr="00D33204" w:rsidRDefault="0023674F" w:rsidP="0023674F">
            <w:r>
              <w:t xml:space="preserve">Email: </w:t>
            </w:r>
            <w:hyperlink r:id="rId12" w:history="1">
              <w:r w:rsidRPr="004D5A9E">
                <w:rPr>
                  <w:rStyle w:val="Hyperlink"/>
                </w:rPr>
                <w:t>antidiscrimination@nt.gov.au</w:t>
              </w:r>
            </w:hyperlink>
          </w:p>
          <w:p w14:paraId="06D1EBCB" w14:textId="77777777" w:rsidR="0023674F" w:rsidRPr="000F3943" w:rsidRDefault="0023674F" w:rsidP="0023674F">
            <w:pPr>
              <w:widowControl w:val="0"/>
              <w:rPr>
                <w:rFonts w:asciiTheme="minorHAnsi" w:hAnsiTheme="minorHAnsi"/>
                <w:szCs w:val="22"/>
              </w:rPr>
            </w:pPr>
          </w:p>
        </w:tc>
      </w:tr>
    </w:tbl>
    <w:p w14:paraId="0BF79361" w14:textId="77777777" w:rsidR="007A5EFD" w:rsidRDefault="007A5EFD" w:rsidP="009B1BF1"/>
    <w:sectPr w:rsidR="007A5EFD" w:rsidSect="00CC571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C0164" w14:textId="77777777" w:rsidR="00A34979" w:rsidRDefault="00A34979" w:rsidP="007332FF">
      <w:r>
        <w:separator/>
      </w:r>
    </w:p>
  </w:endnote>
  <w:endnote w:type="continuationSeparator" w:id="0">
    <w:p w14:paraId="25A8B271" w14:textId="77777777" w:rsidR="00A34979" w:rsidRDefault="00A3497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C1A9F" w14:textId="77777777" w:rsidR="00E34A47" w:rsidRDefault="00E34A47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E34A47" w:rsidRPr="00132658" w14:paraId="122966C1" w14:textId="77777777" w:rsidTr="00CB6F3D">
      <w:trPr>
        <w:cantSplit/>
        <w:trHeight w:hRule="exact" w:val="850"/>
      </w:trPr>
      <w:tc>
        <w:tcPr>
          <w:tcW w:w="7797" w:type="dxa"/>
          <w:vAlign w:val="bottom"/>
        </w:tcPr>
        <w:p w14:paraId="14161E08" w14:textId="77777777" w:rsidR="00E34A47" w:rsidRPr="001B3D22" w:rsidRDefault="00782277" w:rsidP="001B3D22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NT Anti-Discrimination C</w:t>
          </w:r>
          <w:r w:rsidR="004867A6">
            <w:rPr>
              <w:rStyle w:val="PageNumber"/>
            </w:rPr>
            <w:t>ommission</w:t>
          </w:r>
        </w:p>
        <w:p w14:paraId="2F8ACB56" w14:textId="77777777" w:rsidR="00E34A47" w:rsidRDefault="00A34979" w:rsidP="00B547C2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6-2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E34A47">
                <w:rPr>
                  <w:rStyle w:val="PageNumber"/>
                </w:rPr>
                <w:t>22 June 2023</w:t>
              </w:r>
            </w:sdtContent>
          </w:sdt>
          <w:r w:rsidR="00E34A47" w:rsidRPr="001B3D22">
            <w:rPr>
              <w:rStyle w:val="PageNumber"/>
            </w:rPr>
            <w:t xml:space="preserve"> </w:t>
          </w:r>
        </w:p>
        <w:p w14:paraId="7AA75F15" w14:textId="2E17042F" w:rsidR="00E34A47" w:rsidRDefault="00E34A47" w:rsidP="00B547C2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BC0F45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BC0F45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21" w:type="dxa"/>
          <w:vAlign w:val="bottom"/>
        </w:tcPr>
        <w:p w14:paraId="01F7955B" w14:textId="77777777" w:rsidR="00E34A47" w:rsidRPr="00AC4488" w:rsidRDefault="00CB6F3D" w:rsidP="00B547C2">
          <w:pPr>
            <w:spacing w:after="0"/>
            <w:rPr>
              <w:rStyle w:val="PageNumber"/>
            </w:rPr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09730A5F" wp14:editId="1D619C08">
                <wp:extent cx="1619885" cy="50101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TADC 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885" cy="501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957B169" w14:textId="77777777" w:rsidR="00E34A47" w:rsidRPr="00B11C67" w:rsidRDefault="00E34A47" w:rsidP="002645D5">
    <w:pPr>
      <w:pStyle w:val="Footer"/>
      <w:rPr>
        <w:sz w:val="4"/>
        <w:szCs w:val="4"/>
      </w:rPr>
    </w:pPr>
  </w:p>
  <w:p w14:paraId="143DFBF0" w14:textId="77777777" w:rsidR="00E34A47" w:rsidRPr="002645D5" w:rsidRDefault="00E34A47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6284F" w14:textId="77777777" w:rsidR="00E34A47" w:rsidRDefault="00E34A47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E34A47" w:rsidRPr="00132658" w14:paraId="6A6597D0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7DA53025" w14:textId="77777777" w:rsidR="00E34A47" w:rsidRPr="001B3D22" w:rsidRDefault="00E34A47" w:rsidP="002645D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NT Anti-Discrimination Commission</w:t>
          </w:r>
        </w:p>
        <w:p w14:paraId="4534E64A" w14:textId="77777777" w:rsidR="00E34A47" w:rsidRPr="001B3D22" w:rsidRDefault="00A34979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6-2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E34A47">
                <w:rPr>
                  <w:rStyle w:val="PageNumber"/>
                </w:rPr>
                <w:t>22 June 2023</w:t>
              </w:r>
            </w:sdtContent>
          </w:sdt>
        </w:p>
        <w:p w14:paraId="19737FA0" w14:textId="0E79F8F1" w:rsidR="00E34A47" w:rsidRPr="00CE30CF" w:rsidRDefault="00E34A47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BC0F45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BC0F45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7EF3CF53" w14:textId="77777777" w:rsidR="00E34A47" w:rsidRPr="001E14EB" w:rsidRDefault="00E34A47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44AB9741" wp14:editId="05D662DF">
                <wp:extent cx="1619885" cy="5010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TADC 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885" cy="501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567DFFB8" w14:textId="77777777" w:rsidR="00E34A47" w:rsidRPr="007A5EFD" w:rsidRDefault="00E34A47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A0E4A" w14:textId="77777777" w:rsidR="00A34979" w:rsidRDefault="00A34979" w:rsidP="007332FF">
      <w:r>
        <w:separator/>
      </w:r>
    </w:p>
  </w:footnote>
  <w:footnote w:type="continuationSeparator" w:id="0">
    <w:p w14:paraId="100E98E2" w14:textId="77777777" w:rsidR="00A34979" w:rsidRDefault="00A34979" w:rsidP="007332FF">
      <w:r>
        <w:continuationSeparator/>
      </w:r>
    </w:p>
  </w:footnote>
  <w:footnote w:id="1">
    <w:p w14:paraId="0C9BB8B7" w14:textId="77777777" w:rsidR="001B0ACD" w:rsidRDefault="002376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1B0ACD" w:rsidRPr="000B0F75">
          <w:rPr>
            <w:rStyle w:val="Hyperlink"/>
            <w:sz w:val="20"/>
          </w:rPr>
          <w:t>https://adc.nt.gov.au/contacts/contact-us</w:t>
        </w:r>
      </w:hyperlink>
    </w:p>
  </w:footnote>
  <w:footnote w:id="2">
    <w:p w14:paraId="4D0A04B2" w14:textId="77777777" w:rsidR="00E34A47" w:rsidRDefault="00E34A4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4D5A9E">
          <w:rPr>
            <w:rStyle w:val="Hyperlink"/>
            <w:sz w:val="20"/>
          </w:rPr>
          <w:t>https://legislation.nt.gov.au/Legislation/INFORMATION-ACT-2002</w:t>
        </w:r>
      </w:hyperlink>
    </w:p>
    <w:p w14:paraId="1462EDB1" w14:textId="77777777" w:rsidR="00E34A47" w:rsidRDefault="00E34A4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01F2B" w14:textId="77777777" w:rsidR="00E34A47" w:rsidRPr="00162207" w:rsidRDefault="00A34979" w:rsidP="004C2F7F">
    <w:pPr>
      <w:pStyle w:val="Header"/>
      <w:jc w:val="cent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782277">
          <w:rPr>
            <w:rStyle w:val="HeaderChar"/>
          </w:rPr>
          <w:t xml:space="preserve">Northern Territory Anti-Discrimination </w:t>
        </w:r>
        <w:r w:rsidR="00302240">
          <w:rPr>
            <w:rStyle w:val="HeaderChar"/>
          </w:rPr>
          <w:t xml:space="preserve">Commission </w:t>
        </w:r>
        <w:r w:rsidR="00782277">
          <w:rPr>
            <w:rStyle w:val="HeaderChar"/>
          </w:rPr>
          <w:t>discrimination report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B8E53" w14:textId="77777777" w:rsidR="00E34A47" w:rsidRPr="00E908F1" w:rsidRDefault="00A34979" w:rsidP="00A53CF0">
    <w:pPr>
      <w:pStyle w:val="Title"/>
    </w:pPr>
    <w:sdt>
      <w:sdtPr>
        <w:rPr>
          <w:rStyle w:val="TitleChar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E34A47">
          <w:rPr>
            <w:rStyle w:val="TitleChar"/>
          </w:rPr>
          <w:t>Northern Terr</w:t>
        </w:r>
        <w:r w:rsidR="00782277">
          <w:rPr>
            <w:rStyle w:val="TitleChar"/>
          </w:rPr>
          <w:t xml:space="preserve">itory Anti-Discrimination </w:t>
        </w:r>
        <w:r w:rsidR="004867A6">
          <w:rPr>
            <w:rStyle w:val="TitleChar"/>
          </w:rPr>
          <w:t xml:space="preserve">Commission </w:t>
        </w:r>
        <w:r w:rsidR="00782277">
          <w:rPr>
            <w:rStyle w:val="TitleChar"/>
          </w:rPr>
          <w:t>discrimination report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65A15B8"/>
    <w:multiLevelType w:val="hybridMultilevel"/>
    <w:tmpl w:val="D2860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EB2EFE"/>
    <w:multiLevelType w:val="hybridMultilevel"/>
    <w:tmpl w:val="2ACC2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3CEA0B3C"/>
    <w:multiLevelType w:val="multilevel"/>
    <w:tmpl w:val="79D4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374A8"/>
    <w:multiLevelType w:val="hybridMultilevel"/>
    <w:tmpl w:val="4D7AB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707"/>
    <w:multiLevelType w:val="multilevel"/>
    <w:tmpl w:val="4B86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8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3842BC6"/>
    <w:multiLevelType w:val="multilevel"/>
    <w:tmpl w:val="0C78A7AC"/>
    <w:numStyleLink w:val="Tablebulletlist"/>
  </w:abstractNum>
  <w:abstractNum w:abstractNumId="3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4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5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6" w15:restartNumberingAfterBreak="0">
    <w:nsid w:val="5DEC5ECE"/>
    <w:multiLevelType w:val="hybridMultilevel"/>
    <w:tmpl w:val="067E5DD4"/>
    <w:lvl w:ilvl="0" w:tplc="548875B4">
      <w:numFmt w:val="bullet"/>
      <w:lvlText w:val="-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8" w15:restartNumberingAfterBreak="0">
    <w:nsid w:val="6B5146E7"/>
    <w:multiLevelType w:val="multilevel"/>
    <w:tmpl w:val="9BA2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1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2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7E694391"/>
    <w:multiLevelType w:val="hybridMultilevel"/>
    <w:tmpl w:val="C8E2386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1"/>
  </w:num>
  <w:num w:numId="3">
    <w:abstractNumId w:val="43"/>
  </w:num>
  <w:num w:numId="4">
    <w:abstractNumId w:val="28"/>
  </w:num>
  <w:num w:numId="5">
    <w:abstractNumId w:val="16"/>
  </w:num>
  <w:num w:numId="6">
    <w:abstractNumId w:val="7"/>
  </w:num>
  <w:num w:numId="7">
    <w:abstractNumId w:val="30"/>
  </w:num>
  <w:num w:numId="8">
    <w:abstractNumId w:val="15"/>
  </w:num>
  <w:num w:numId="9">
    <w:abstractNumId w:val="42"/>
  </w:num>
  <w:num w:numId="10">
    <w:abstractNumId w:val="24"/>
  </w:num>
  <w:num w:numId="11">
    <w:abstractNumId w:val="39"/>
  </w:num>
  <w:num w:numId="12">
    <w:abstractNumId w:val="23"/>
  </w:num>
  <w:num w:numId="13">
    <w:abstractNumId w:val="38"/>
  </w:num>
  <w:num w:numId="14">
    <w:abstractNumId w:val="26"/>
  </w:num>
  <w:num w:numId="15">
    <w:abstractNumId w:val="18"/>
  </w:num>
  <w:num w:numId="16">
    <w:abstractNumId w:val="25"/>
  </w:num>
  <w:num w:numId="17">
    <w:abstractNumId w:val="36"/>
  </w:num>
  <w:num w:numId="18">
    <w:abstractNumId w:val="44"/>
  </w:num>
  <w:num w:numId="1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BE"/>
    <w:rsid w:val="00001DDF"/>
    <w:rsid w:val="0000322D"/>
    <w:rsid w:val="00006BBE"/>
    <w:rsid w:val="00007670"/>
    <w:rsid w:val="00010665"/>
    <w:rsid w:val="0001464B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1184"/>
    <w:rsid w:val="0006635A"/>
    <w:rsid w:val="000720BE"/>
    <w:rsid w:val="0007259C"/>
    <w:rsid w:val="00080068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A7C97"/>
    <w:rsid w:val="000B0076"/>
    <w:rsid w:val="000B2CA1"/>
    <w:rsid w:val="000B7FB1"/>
    <w:rsid w:val="000C0746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6F3B"/>
    <w:rsid w:val="00132658"/>
    <w:rsid w:val="001343E2"/>
    <w:rsid w:val="00134E6E"/>
    <w:rsid w:val="001458DD"/>
    <w:rsid w:val="00150DC0"/>
    <w:rsid w:val="00156CD4"/>
    <w:rsid w:val="0016153B"/>
    <w:rsid w:val="00162207"/>
    <w:rsid w:val="00163415"/>
    <w:rsid w:val="00164A3E"/>
    <w:rsid w:val="00165301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0ACD"/>
    <w:rsid w:val="001B1372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E78C2"/>
    <w:rsid w:val="001F59E6"/>
    <w:rsid w:val="00200E94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3674F"/>
    <w:rsid w:val="0023764F"/>
    <w:rsid w:val="00247343"/>
    <w:rsid w:val="002645D5"/>
    <w:rsid w:val="0026532D"/>
    <w:rsid w:val="00265C56"/>
    <w:rsid w:val="0027008D"/>
    <w:rsid w:val="002716CD"/>
    <w:rsid w:val="00274D4B"/>
    <w:rsid w:val="00274F60"/>
    <w:rsid w:val="00277CC2"/>
    <w:rsid w:val="002806F5"/>
    <w:rsid w:val="00281577"/>
    <w:rsid w:val="00284EF4"/>
    <w:rsid w:val="002926BC"/>
    <w:rsid w:val="00293A72"/>
    <w:rsid w:val="002A0160"/>
    <w:rsid w:val="002A30C3"/>
    <w:rsid w:val="002A5B2C"/>
    <w:rsid w:val="002A6F6A"/>
    <w:rsid w:val="002A7712"/>
    <w:rsid w:val="002B02A6"/>
    <w:rsid w:val="002B38F7"/>
    <w:rsid w:val="002B4A09"/>
    <w:rsid w:val="002B4F50"/>
    <w:rsid w:val="002B5591"/>
    <w:rsid w:val="002B6AA4"/>
    <w:rsid w:val="002C0BEF"/>
    <w:rsid w:val="002C1FE9"/>
    <w:rsid w:val="002C21A2"/>
    <w:rsid w:val="002C749F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2240"/>
    <w:rsid w:val="003037F9"/>
    <w:rsid w:val="0030583E"/>
    <w:rsid w:val="00307FE1"/>
    <w:rsid w:val="003158EF"/>
    <w:rsid w:val="003164BA"/>
    <w:rsid w:val="0032013E"/>
    <w:rsid w:val="003258E6"/>
    <w:rsid w:val="00342283"/>
    <w:rsid w:val="00343A87"/>
    <w:rsid w:val="00344A36"/>
    <w:rsid w:val="00344AD5"/>
    <w:rsid w:val="003456F4"/>
    <w:rsid w:val="00345805"/>
    <w:rsid w:val="00347FB6"/>
    <w:rsid w:val="003504FD"/>
    <w:rsid w:val="00350881"/>
    <w:rsid w:val="00354DD9"/>
    <w:rsid w:val="00357D55"/>
    <w:rsid w:val="00363513"/>
    <w:rsid w:val="003657E5"/>
    <w:rsid w:val="0036589C"/>
    <w:rsid w:val="003663E9"/>
    <w:rsid w:val="00371312"/>
    <w:rsid w:val="00371DC7"/>
    <w:rsid w:val="00377076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C08F2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0594E"/>
    <w:rsid w:val="004100F7"/>
    <w:rsid w:val="00414B6A"/>
    <w:rsid w:val="00414CB3"/>
    <w:rsid w:val="0041513F"/>
    <w:rsid w:val="0041563D"/>
    <w:rsid w:val="004217E6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867A6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2F7F"/>
    <w:rsid w:val="004C6C39"/>
    <w:rsid w:val="004D075F"/>
    <w:rsid w:val="004D1B76"/>
    <w:rsid w:val="004D344E"/>
    <w:rsid w:val="004E019E"/>
    <w:rsid w:val="004E06EC"/>
    <w:rsid w:val="004E0A3F"/>
    <w:rsid w:val="004E2CB7"/>
    <w:rsid w:val="004E7079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43ED1"/>
    <w:rsid w:val="00556113"/>
    <w:rsid w:val="005621C4"/>
    <w:rsid w:val="00564C12"/>
    <w:rsid w:val="005654B8"/>
    <w:rsid w:val="00574836"/>
    <w:rsid w:val="005750F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09EB"/>
    <w:rsid w:val="005C2833"/>
    <w:rsid w:val="005D0187"/>
    <w:rsid w:val="005E144D"/>
    <w:rsid w:val="005E1500"/>
    <w:rsid w:val="005E3A43"/>
    <w:rsid w:val="005F0B17"/>
    <w:rsid w:val="005F77C7"/>
    <w:rsid w:val="0061016A"/>
    <w:rsid w:val="00616083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A33"/>
    <w:rsid w:val="00722DDB"/>
    <w:rsid w:val="00724728"/>
    <w:rsid w:val="00724F98"/>
    <w:rsid w:val="007250A8"/>
    <w:rsid w:val="00730B9B"/>
    <w:rsid w:val="00730CF6"/>
    <w:rsid w:val="0073182E"/>
    <w:rsid w:val="007332FF"/>
    <w:rsid w:val="007408F5"/>
    <w:rsid w:val="00741EAE"/>
    <w:rsid w:val="0075460B"/>
    <w:rsid w:val="00755248"/>
    <w:rsid w:val="0076190B"/>
    <w:rsid w:val="0076355D"/>
    <w:rsid w:val="00763A2D"/>
    <w:rsid w:val="007676A4"/>
    <w:rsid w:val="00777795"/>
    <w:rsid w:val="00782277"/>
    <w:rsid w:val="00783A57"/>
    <w:rsid w:val="00784C92"/>
    <w:rsid w:val="007859CD"/>
    <w:rsid w:val="00785C24"/>
    <w:rsid w:val="007864FF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7F7429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3A43"/>
    <w:rsid w:val="008B521D"/>
    <w:rsid w:val="008B529E"/>
    <w:rsid w:val="008C17FB"/>
    <w:rsid w:val="008C70BB"/>
    <w:rsid w:val="008D1B00"/>
    <w:rsid w:val="008D1D34"/>
    <w:rsid w:val="008D57B8"/>
    <w:rsid w:val="008E03FC"/>
    <w:rsid w:val="008E510B"/>
    <w:rsid w:val="008E7106"/>
    <w:rsid w:val="00902B13"/>
    <w:rsid w:val="00911941"/>
    <w:rsid w:val="0092024D"/>
    <w:rsid w:val="00922384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29EC"/>
    <w:rsid w:val="009737A3"/>
    <w:rsid w:val="00977919"/>
    <w:rsid w:val="00983000"/>
    <w:rsid w:val="009870FA"/>
    <w:rsid w:val="009921C3"/>
    <w:rsid w:val="0099551D"/>
    <w:rsid w:val="009A5897"/>
    <w:rsid w:val="009A5F24"/>
    <w:rsid w:val="009B0B3E"/>
    <w:rsid w:val="009B1243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151A"/>
    <w:rsid w:val="009F2A4D"/>
    <w:rsid w:val="009F425D"/>
    <w:rsid w:val="00A00828"/>
    <w:rsid w:val="00A00F3E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4979"/>
    <w:rsid w:val="00A3739D"/>
    <w:rsid w:val="00A3761F"/>
    <w:rsid w:val="00A37DDA"/>
    <w:rsid w:val="00A41AE0"/>
    <w:rsid w:val="00A45005"/>
    <w:rsid w:val="00A53CF0"/>
    <w:rsid w:val="00A57ECD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D4438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434B7"/>
    <w:rsid w:val="00B5084A"/>
    <w:rsid w:val="00B547C2"/>
    <w:rsid w:val="00B55671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0F45"/>
    <w:rsid w:val="00BC1BB8"/>
    <w:rsid w:val="00BD7FE1"/>
    <w:rsid w:val="00BE37CA"/>
    <w:rsid w:val="00BE6144"/>
    <w:rsid w:val="00BE635A"/>
    <w:rsid w:val="00BE788D"/>
    <w:rsid w:val="00BF17E9"/>
    <w:rsid w:val="00BF2ABB"/>
    <w:rsid w:val="00BF5099"/>
    <w:rsid w:val="00C00BBF"/>
    <w:rsid w:val="00C10B5E"/>
    <w:rsid w:val="00C10F10"/>
    <w:rsid w:val="00C11E6F"/>
    <w:rsid w:val="00C15D4D"/>
    <w:rsid w:val="00C175DC"/>
    <w:rsid w:val="00C30171"/>
    <w:rsid w:val="00C309D8"/>
    <w:rsid w:val="00C345A8"/>
    <w:rsid w:val="00C43519"/>
    <w:rsid w:val="00C45263"/>
    <w:rsid w:val="00C51537"/>
    <w:rsid w:val="00C52BC3"/>
    <w:rsid w:val="00C53ECF"/>
    <w:rsid w:val="00C61045"/>
    <w:rsid w:val="00C61AFA"/>
    <w:rsid w:val="00C61D64"/>
    <w:rsid w:val="00C62099"/>
    <w:rsid w:val="00C64EA3"/>
    <w:rsid w:val="00C72867"/>
    <w:rsid w:val="00C75E81"/>
    <w:rsid w:val="00C84777"/>
    <w:rsid w:val="00C86609"/>
    <w:rsid w:val="00C92B4C"/>
    <w:rsid w:val="00C954F6"/>
    <w:rsid w:val="00C96318"/>
    <w:rsid w:val="00CA36A0"/>
    <w:rsid w:val="00CA4ED0"/>
    <w:rsid w:val="00CA6BC5"/>
    <w:rsid w:val="00CB6F3D"/>
    <w:rsid w:val="00CC2F1A"/>
    <w:rsid w:val="00CC571B"/>
    <w:rsid w:val="00CC61CD"/>
    <w:rsid w:val="00CC6C02"/>
    <w:rsid w:val="00CC737B"/>
    <w:rsid w:val="00CD3F72"/>
    <w:rsid w:val="00CD5011"/>
    <w:rsid w:val="00CD6E16"/>
    <w:rsid w:val="00CE640F"/>
    <w:rsid w:val="00CE76BC"/>
    <w:rsid w:val="00CF540E"/>
    <w:rsid w:val="00CF5D75"/>
    <w:rsid w:val="00D02F07"/>
    <w:rsid w:val="00D15D88"/>
    <w:rsid w:val="00D27D49"/>
    <w:rsid w:val="00D27EBE"/>
    <w:rsid w:val="00D32BCF"/>
    <w:rsid w:val="00D33204"/>
    <w:rsid w:val="00D34336"/>
    <w:rsid w:val="00D35D55"/>
    <w:rsid w:val="00D36A49"/>
    <w:rsid w:val="00D420D3"/>
    <w:rsid w:val="00D45327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97BDC"/>
    <w:rsid w:val="00DA5285"/>
    <w:rsid w:val="00DB191D"/>
    <w:rsid w:val="00DB4F91"/>
    <w:rsid w:val="00DB6D0A"/>
    <w:rsid w:val="00DC06BE"/>
    <w:rsid w:val="00DC1F0F"/>
    <w:rsid w:val="00DC3117"/>
    <w:rsid w:val="00DC5DD9"/>
    <w:rsid w:val="00DC6691"/>
    <w:rsid w:val="00DC6D2D"/>
    <w:rsid w:val="00DD4E59"/>
    <w:rsid w:val="00DE33B5"/>
    <w:rsid w:val="00DE5E18"/>
    <w:rsid w:val="00DE7DEA"/>
    <w:rsid w:val="00DF0487"/>
    <w:rsid w:val="00DF5EA4"/>
    <w:rsid w:val="00E02681"/>
    <w:rsid w:val="00E02792"/>
    <w:rsid w:val="00E034D8"/>
    <w:rsid w:val="00E048C9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A47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65D7B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1421"/>
    <w:rsid w:val="00EB77F9"/>
    <w:rsid w:val="00EC2AFE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23D2B"/>
    <w:rsid w:val="00F42CB9"/>
    <w:rsid w:val="00F467B9"/>
    <w:rsid w:val="00F5696E"/>
    <w:rsid w:val="00F60EFF"/>
    <w:rsid w:val="00F6457C"/>
    <w:rsid w:val="00F67D2D"/>
    <w:rsid w:val="00F711F8"/>
    <w:rsid w:val="00F774B2"/>
    <w:rsid w:val="00F858F2"/>
    <w:rsid w:val="00F860CC"/>
    <w:rsid w:val="00F90488"/>
    <w:rsid w:val="00F94398"/>
    <w:rsid w:val="00F94CB2"/>
    <w:rsid w:val="00FA2A7C"/>
    <w:rsid w:val="00FB2B56"/>
    <w:rsid w:val="00FB3CC5"/>
    <w:rsid w:val="00FB55D5"/>
    <w:rsid w:val="00FB7F9B"/>
    <w:rsid w:val="00FC12BF"/>
    <w:rsid w:val="00FC2C60"/>
    <w:rsid w:val="00FD0715"/>
    <w:rsid w:val="00FD2C49"/>
    <w:rsid w:val="00FD3E6F"/>
    <w:rsid w:val="00FD51B9"/>
    <w:rsid w:val="00FD5849"/>
    <w:rsid w:val="00FE03E4"/>
    <w:rsid w:val="00FE2A39"/>
    <w:rsid w:val="00FF39CF"/>
    <w:rsid w:val="00FF52E2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A5572"/>
  <w15:docId w15:val="{516D5FAD-4D9F-4B5E-B30A-FF296AC5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Emphasis">
    <w:name w:val="Emphasis"/>
    <w:basedOn w:val="DefaultParagraphFont"/>
    <w:uiPriority w:val="20"/>
    <w:qFormat/>
    <w:rsid w:val="00C345A8"/>
    <w:rPr>
      <w:i/>
      <w:iCs/>
    </w:rPr>
  </w:style>
  <w:style w:type="character" w:styleId="Strong">
    <w:name w:val="Strong"/>
    <w:basedOn w:val="DefaultParagraphFont"/>
    <w:uiPriority w:val="22"/>
    <w:qFormat/>
    <w:rsid w:val="00C345A8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45A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45A8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45A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72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9E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9E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9EC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ntidiscrimination@nt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gislation.nt.gov.au/Legislation/INFORMATION-ACT-2002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antidiscrimination@nt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adc.nt.gov.au/contacts/contact-u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egislation.nt.gov.au/Legislation/INFORMATION-ACT-2002" TargetMode="External"/><Relationship Id="rId1" Type="http://schemas.openxmlformats.org/officeDocument/2006/relationships/hyperlink" Target="https://adc.nt.gov.au/contacts/contact-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cc\Downloads\ntg-form-template%20(4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BE62C-F224-4C9A-9016-09D8010D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 (4).dotx</Template>
  <TotalTime>5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Anti-Discrimination Commission discrimination report</vt:lpstr>
    </vt:vector>
  </TitlesOfParts>
  <Company>the Attorney-General and Justice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Anti-Discrimination Commission discrimination report</dc:title>
  <dc:creator>Northern Territory Government</dc:creator>
  <cp:lastModifiedBy>Natalie Wilson</cp:lastModifiedBy>
  <cp:revision>7</cp:revision>
  <cp:lastPrinted>2023-06-29T06:25:00Z</cp:lastPrinted>
  <dcterms:created xsi:type="dcterms:W3CDTF">2023-06-29T06:22:00Z</dcterms:created>
  <dcterms:modified xsi:type="dcterms:W3CDTF">2023-06-30T05:50:00Z</dcterms:modified>
</cp:coreProperties>
</file>