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2"/>
        <w:gridCol w:w="1515"/>
        <w:gridCol w:w="9"/>
        <w:gridCol w:w="2127"/>
        <w:gridCol w:w="567"/>
        <w:gridCol w:w="425"/>
        <w:gridCol w:w="283"/>
        <w:gridCol w:w="1701"/>
        <w:gridCol w:w="2835"/>
        <w:gridCol w:w="709"/>
      </w:tblGrid>
      <w:tr w:rsidR="009B1BF1" w:rsidRPr="007A5EFD" w14:paraId="2D48382E" w14:textId="77777777" w:rsidTr="0020542B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1BE367C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3CD1C4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26F9903B" w14:textId="77777777" w:rsidTr="00771523">
        <w:trPr>
          <w:trHeight w:val="1242"/>
        </w:trPr>
        <w:tc>
          <w:tcPr>
            <w:tcW w:w="103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69FFD60" w14:textId="77777777" w:rsidR="00872B4E" w:rsidRPr="00872B4E" w:rsidRDefault="00872B4E" w:rsidP="00872B4E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 xml:space="preserve">Before you </w:t>
            </w:r>
            <w:r w:rsidR="00C345A8">
              <w:rPr>
                <w:rFonts w:eastAsia="Calibri"/>
              </w:rPr>
              <w:t>start</w:t>
            </w:r>
          </w:p>
          <w:p w14:paraId="02C81C5A" w14:textId="77777777" w:rsidR="00274F60" w:rsidRDefault="00DE7DEA" w:rsidP="00C345A8">
            <w:pPr>
              <w:shd w:val="clear" w:color="auto" w:fill="FFFFFF"/>
              <w:spacing w:after="100" w:afterAutospacing="1"/>
              <w:rPr>
                <w:rFonts w:eastAsia="Times New Roman"/>
                <w:color w:val="212529"/>
                <w:szCs w:val="22"/>
              </w:rPr>
            </w:pPr>
            <w:r w:rsidRPr="00DE7DEA">
              <w:rPr>
                <w:rFonts w:eastAsia="Times New Roman"/>
                <w:color w:val="212529"/>
                <w:szCs w:val="22"/>
              </w:rPr>
              <w:t>Before making a complaint under the </w:t>
            </w:r>
            <w:hyperlink r:id="rId9" w:history="1">
              <w:r w:rsidRPr="00DE7DEA">
                <w:rPr>
                  <w:rStyle w:val="Hyperlink"/>
                  <w:rFonts w:eastAsia="Times New Roman"/>
                  <w:i/>
                  <w:iCs/>
                  <w:szCs w:val="22"/>
                </w:rPr>
                <w:t>Northern</w:t>
              </w:r>
              <w:r w:rsidRPr="00DE7DEA">
                <w:rPr>
                  <w:rStyle w:val="Hyperlink"/>
                  <w:rFonts w:eastAsia="Times New Roman"/>
                  <w:i/>
                  <w:szCs w:val="22"/>
                </w:rPr>
                <w:t xml:space="preserve"> Territory Anti-Discrimination Act</w:t>
              </w:r>
            </w:hyperlink>
            <w:r>
              <w:rPr>
                <w:rStyle w:val="FootnoteReference"/>
                <w:rFonts w:eastAsia="Times New Roman"/>
                <w:i/>
                <w:iCs/>
                <w:color w:val="212529"/>
                <w:szCs w:val="22"/>
              </w:rPr>
              <w:footnoteReference w:id="1"/>
            </w:r>
            <w:r w:rsidRPr="00DE7DEA">
              <w:rPr>
                <w:rFonts w:eastAsia="Times New Roman"/>
                <w:color w:val="212529"/>
                <w:szCs w:val="22"/>
              </w:rPr>
              <w:t> it’s important to know what the Act covers.</w:t>
            </w:r>
          </w:p>
          <w:p w14:paraId="51F45F51" w14:textId="77777777" w:rsidR="00421BAD" w:rsidRPr="00DE7DEA" w:rsidRDefault="00DE7DEA" w:rsidP="00C345A8">
            <w:pPr>
              <w:shd w:val="clear" w:color="auto" w:fill="FFFFFF"/>
              <w:spacing w:after="100" w:afterAutospacing="1"/>
            </w:pPr>
            <w:r>
              <w:t>If you are having trouble filling out this form</w:t>
            </w:r>
            <w:r w:rsidR="00696572">
              <w:t>,</w:t>
            </w:r>
            <w:r>
              <w:t xml:space="preserve"> contact the </w:t>
            </w:r>
            <w:hyperlink r:id="rId10" w:history="1">
              <w:r w:rsidRPr="0020542B">
                <w:rPr>
                  <w:rStyle w:val="Hyperlink"/>
                </w:rPr>
                <w:t>Anti-Discrimination Commission</w:t>
              </w:r>
            </w:hyperlink>
            <w:r w:rsidR="0020542B">
              <w:rPr>
                <w:rStyle w:val="FootnoteReference"/>
              </w:rPr>
              <w:footnoteReference w:id="2"/>
            </w:r>
            <w:r>
              <w:t>.</w:t>
            </w:r>
          </w:p>
        </w:tc>
      </w:tr>
      <w:tr w:rsidR="007D48A4" w:rsidRPr="007A5EFD" w14:paraId="6E310945" w14:textId="77777777" w:rsidTr="00771523">
        <w:trPr>
          <w:trHeight w:val="27"/>
        </w:trPr>
        <w:tc>
          <w:tcPr>
            <w:tcW w:w="103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F1EDDD5" w14:textId="77777777" w:rsidR="007D48A4" w:rsidRPr="004A3CC9" w:rsidRDefault="00F711F8" w:rsidP="005D0187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Your</w:t>
            </w:r>
            <w:r w:rsidR="00D45327">
              <w:rPr>
                <w:rStyle w:val="Questionlabel"/>
                <w:color w:val="FFFFFF" w:themeColor="background1"/>
              </w:rPr>
              <w:t xml:space="preserve"> details</w:t>
            </w:r>
          </w:p>
        </w:tc>
      </w:tr>
      <w:tr w:rsidR="00080068" w:rsidRPr="007A5EFD" w14:paraId="4EB99550" w14:textId="77777777" w:rsidTr="00F67B59">
        <w:trPr>
          <w:trHeight w:val="145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3D948D" w14:textId="77777777" w:rsidR="00080068" w:rsidRPr="007A5EFD" w:rsidRDefault="00080068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Full name 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78C20F" w14:textId="77777777" w:rsidR="00080068" w:rsidRPr="002C0BEF" w:rsidRDefault="00080068" w:rsidP="005D0187"/>
        </w:tc>
      </w:tr>
      <w:tr w:rsidR="003C08F2" w:rsidRPr="007A5EFD" w14:paraId="1068B6FD" w14:textId="77777777" w:rsidTr="00771523">
        <w:trPr>
          <w:trHeight w:val="223"/>
        </w:trPr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A1EC10" w14:textId="77777777" w:rsidR="00080068" w:rsidRPr="002C0BEF" w:rsidRDefault="00080068" w:rsidP="005D0187">
            <w:r>
              <w:rPr>
                <w:rStyle w:val="Questionlabel"/>
              </w:rPr>
              <w:t>Mobile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E9FF07" w14:textId="77777777" w:rsidR="00080068" w:rsidRPr="002C0BEF" w:rsidRDefault="00080068" w:rsidP="005D0187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96186" w14:textId="77777777" w:rsidR="00080068" w:rsidRPr="00EB1421" w:rsidRDefault="00080068" w:rsidP="005D0187">
            <w:pPr>
              <w:rPr>
                <w:b/>
              </w:rPr>
            </w:pPr>
            <w:r>
              <w:rPr>
                <w:b/>
              </w:rPr>
              <w:t>Landline number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F0B13" w14:textId="77777777" w:rsidR="00080068" w:rsidRPr="002C0BEF" w:rsidRDefault="00080068" w:rsidP="005D0187"/>
        </w:tc>
      </w:tr>
      <w:tr w:rsidR="00080068" w:rsidRPr="007A5EFD" w14:paraId="418D1281" w14:textId="77777777" w:rsidTr="00771523">
        <w:trPr>
          <w:trHeight w:val="223"/>
        </w:trPr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40CEA5" w14:textId="77777777" w:rsidR="00080068" w:rsidRDefault="00080068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6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445566" w14:textId="77777777" w:rsidR="00080068" w:rsidRPr="002C0BEF" w:rsidRDefault="00080068" w:rsidP="005D0187"/>
        </w:tc>
      </w:tr>
      <w:tr w:rsidR="00080068" w:rsidRPr="007A5EFD" w14:paraId="1A662265" w14:textId="77777777" w:rsidTr="00F67B59">
        <w:trPr>
          <w:trHeight w:val="943"/>
        </w:trPr>
        <w:tc>
          <w:tcPr>
            <w:tcW w:w="174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0BC0CB" w14:textId="77777777" w:rsidR="00080068" w:rsidRPr="008C65C2" w:rsidRDefault="00080068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Postal address 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F01518" w14:textId="77777777" w:rsidR="00080068" w:rsidRPr="002C0BEF" w:rsidRDefault="00080068" w:rsidP="005D0187"/>
        </w:tc>
      </w:tr>
      <w:tr w:rsidR="004C2F7F" w:rsidRPr="007A5EFD" w14:paraId="19916181" w14:textId="77777777" w:rsidTr="00771523">
        <w:trPr>
          <w:trHeight w:val="27"/>
        </w:trPr>
        <w:tc>
          <w:tcPr>
            <w:tcW w:w="103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B424D03" w14:textId="77777777" w:rsidR="004C2F7F" w:rsidRPr="004A3CC9" w:rsidRDefault="00A57ECD" w:rsidP="005D0187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Who is the complaint about?</w:t>
            </w:r>
          </w:p>
        </w:tc>
      </w:tr>
      <w:tr w:rsidR="004D3BB9" w:rsidRPr="007A5EFD" w14:paraId="5D82D3F1" w14:textId="77777777" w:rsidTr="008C65C2">
        <w:trPr>
          <w:trHeight w:val="337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9565D8A" w14:textId="77777777" w:rsidR="004D3BB9" w:rsidRPr="002C0BEF" w:rsidRDefault="004D3BB9" w:rsidP="005D0187">
            <w:r>
              <w:rPr>
                <w:rStyle w:val="Questionlabel"/>
              </w:rPr>
              <w:t>Is the complaint work related?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4F6282" w14:textId="77777777" w:rsidR="004D3BB9" w:rsidRPr="002C0BEF" w:rsidRDefault="004D3BB9" w:rsidP="005D0187">
            <w:r>
              <w:t>Yes / No</w:t>
            </w:r>
          </w:p>
        </w:tc>
      </w:tr>
      <w:tr w:rsidR="00A57ECD" w:rsidRPr="007A5EFD" w14:paraId="31AE1046" w14:textId="77777777" w:rsidTr="008C65C2">
        <w:trPr>
          <w:trHeight w:val="145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099FA9" w14:textId="77777777" w:rsidR="00A57ECD" w:rsidRDefault="00A57ECD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>What is your employer’s name</w:t>
            </w:r>
            <w:r w:rsidR="004F10F2">
              <w:rPr>
                <w:rStyle w:val="Questionlabel"/>
              </w:rPr>
              <w:t>?</w:t>
            </w:r>
          </w:p>
          <w:p w14:paraId="2F3F1D44" w14:textId="77777777" w:rsidR="00A57ECD" w:rsidRPr="00A57ECD" w:rsidRDefault="00A57ECD" w:rsidP="005D0187">
            <w:pPr>
              <w:rPr>
                <w:rStyle w:val="Questionlabel"/>
                <w:b w:val="0"/>
              </w:rPr>
            </w:pPr>
            <w:r w:rsidRPr="00A57ECD">
              <w:rPr>
                <w:rStyle w:val="Questionlabel"/>
                <w:b w:val="0"/>
              </w:rPr>
              <w:t>(if work related)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5291BF" w14:textId="77777777" w:rsidR="00A57ECD" w:rsidRPr="002C0BEF" w:rsidRDefault="00A57ECD" w:rsidP="005D0187"/>
        </w:tc>
      </w:tr>
      <w:tr w:rsidR="00A57ECD" w:rsidRPr="007A5EFD" w14:paraId="4FE77F52" w14:textId="77777777" w:rsidTr="008C65C2">
        <w:trPr>
          <w:trHeight w:val="145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B316A2" w14:textId="77777777" w:rsidR="00A57ECD" w:rsidRPr="007A5EFD" w:rsidRDefault="00A57ECD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Employer’s phone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783073" w14:textId="77777777" w:rsidR="00A57ECD" w:rsidRPr="002C0BEF" w:rsidRDefault="00A57ECD" w:rsidP="005D0187"/>
        </w:tc>
      </w:tr>
      <w:tr w:rsidR="00A57ECD" w:rsidRPr="007A5EFD" w14:paraId="29172B91" w14:textId="77777777" w:rsidTr="008C65C2">
        <w:trPr>
          <w:trHeight w:val="1048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0C5AEE" w14:textId="77777777" w:rsidR="00A57ECD" w:rsidRDefault="00A57ECD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Employer’s postal address </w:t>
            </w:r>
          </w:p>
          <w:p w14:paraId="18095D1E" w14:textId="77777777" w:rsidR="00A57ECD" w:rsidRPr="008D1D34" w:rsidRDefault="00A57ECD" w:rsidP="005D0187">
            <w:pPr>
              <w:rPr>
                <w:rStyle w:val="Questionlabel"/>
                <w:b w:val="0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45F6BB" w14:textId="77777777" w:rsidR="00A57ECD" w:rsidRPr="002C0BEF" w:rsidRDefault="00A57ECD" w:rsidP="005D0187"/>
        </w:tc>
      </w:tr>
      <w:tr w:rsidR="009B1243" w:rsidRPr="007A5EFD" w14:paraId="5CA5FF58" w14:textId="77777777" w:rsidTr="008C65C2">
        <w:trPr>
          <w:trHeight w:val="145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EF2606" w14:textId="77777777" w:rsidR="009B1243" w:rsidRPr="00A57ECD" w:rsidRDefault="004F10F2" w:rsidP="005D0187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Which business, organisation,</w:t>
            </w:r>
            <w:r w:rsidR="009B1243">
              <w:rPr>
                <w:rStyle w:val="Questionlabel"/>
              </w:rPr>
              <w:t xml:space="preserve"> agency </w:t>
            </w:r>
            <w:r>
              <w:rPr>
                <w:rStyle w:val="Questionlabel"/>
              </w:rPr>
              <w:t xml:space="preserve">or individual </w:t>
            </w:r>
            <w:r w:rsidR="009B1243">
              <w:rPr>
                <w:rStyle w:val="Questionlabel"/>
              </w:rPr>
              <w:t xml:space="preserve">do you think treated you unfairly? </w:t>
            </w:r>
            <w:r w:rsidR="009B1243" w:rsidRPr="009B1243">
              <w:rPr>
                <w:rStyle w:val="Questionlabel"/>
                <w:b w:val="0"/>
              </w:rPr>
              <w:t>(if not work related)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92B7E8" w14:textId="77777777" w:rsidR="009B1243" w:rsidRPr="002C0BEF" w:rsidRDefault="009B1243" w:rsidP="005D0187"/>
        </w:tc>
      </w:tr>
      <w:tr w:rsidR="009B1243" w:rsidRPr="007A5EFD" w14:paraId="230D2B75" w14:textId="77777777" w:rsidTr="008C65C2">
        <w:trPr>
          <w:trHeight w:val="145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41B86B" w14:textId="77777777" w:rsidR="009B1243" w:rsidRDefault="009B1243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>Person’s name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4CDED3" w14:textId="77777777" w:rsidR="009B1243" w:rsidRPr="002C0BEF" w:rsidRDefault="009B1243" w:rsidP="005D0187"/>
        </w:tc>
      </w:tr>
      <w:tr w:rsidR="009B1243" w:rsidRPr="007A5EFD" w14:paraId="09AD7725" w14:textId="77777777" w:rsidTr="008C65C2">
        <w:trPr>
          <w:trHeight w:val="145"/>
        </w:trPr>
        <w:tc>
          <w:tcPr>
            <w:tcW w:w="387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48E312" w14:textId="77777777" w:rsidR="009B1243" w:rsidRDefault="009B1243" w:rsidP="005D0187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title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3C12E3" w14:textId="77777777" w:rsidR="009B1243" w:rsidRPr="002C0BEF" w:rsidRDefault="009B1243" w:rsidP="005D0187"/>
        </w:tc>
      </w:tr>
      <w:tr w:rsidR="002B4A09" w:rsidRPr="007A5EFD" w14:paraId="17A4EE78" w14:textId="77777777" w:rsidTr="00771523">
        <w:trPr>
          <w:trHeight w:val="27"/>
        </w:trPr>
        <w:tc>
          <w:tcPr>
            <w:tcW w:w="103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EC07066" w14:textId="77777777" w:rsidR="002B4A09" w:rsidRDefault="002B4A09" w:rsidP="005D0187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Complaint reason</w:t>
            </w:r>
          </w:p>
        </w:tc>
      </w:tr>
      <w:tr w:rsidR="002B4A09" w:rsidRPr="007A5EFD" w14:paraId="6D046B70" w14:textId="77777777" w:rsidTr="00771523">
        <w:trPr>
          <w:trHeight w:val="337"/>
        </w:trPr>
        <w:tc>
          <w:tcPr>
            <w:tcW w:w="10393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5D3D46" w14:textId="512D3A3D" w:rsidR="002B4A09" w:rsidRPr="002C0BEF" w:rsidRDefault="002B4A09" w:rsidP="00A370BC">
            <w:r>
              <w:rPr>
                <w:rStyle w:val="Questionlabel"/>
              </w:rPr>
              <w:t>What is the reason for your complaint?</w:t>
            </w:r>
            <w:r w:rsidR="000D72CB">
              <w:rPr>
                <w:rStyle w:val="Questionlabel"/>
              </w:rPr>
              <w:t xml:space="preserve"> </w:t>
            </w:r>
            <w:r w:rsidR="00920232">
              <w:rPr>
                <w:rStyle w:val="Questionlabel"/>
                <w:b w:val="0"/>
              </w:rPr>
              <w:t xml:space="preserve">Select all that apply. </w:t>
            </w:r>
            <w:r w:rsidR="00CD3059" w:rsidRPr="000D72CB">
              <w:rPr>
                <w:rStyle w:val="Questionlabel"/>
                <w:b w:val="0"/>
              </w:rPr>
              <w:t>M</w:t>
            </w:r>
            <w:r w:rsidR="00E568FD">
              <w:rPr>
                <w:rStyle w:val="Questionlabel"/>
                <w:b w:val="0"/>
              </w:rPr>
              <w:t xml:space="preserve">ark </w:t>
            </w:r>
            <w:r w:rsidR="00CD3059" w:rsidRPr="000D72CB">
              <w:rPr>
                <w:rStyle w:val="Questionlabel"/>
                <w:b w:val="0"/>
              </w:rPr>
              <w:t>answer</w:t>
            </w:r>
            <w:r w:rsidR="00E568FD">
              <w:rPr>
                <w:rStyle w:val="Questionlabel"/>
                <w:b w:val="0"/>
              </w:rPr>
              <w:t>s</w:t>
            </w:r>
            <w:r w:rsidR="00CD3059" w:rsidRPr="000D72CB">
              <w:rPr>
                <w:rStyle w:val="Questionlabel"/>
                <w:b w:val="0"/>
              </w:rPr>
              <w:t xml:space="preserve"> with an ‘X’</w:t>
            </w:r>
          </w:p>
        </w:tc>
      </w:tr>
      <w:tr w:rsidR="00C86B43" w:rsidRPr="007A5EFD" w14:paraId="5B798C94" w14:textId="77777777" w:rsidTr="000561C5">
        <w:trPr>
          <w:trHeight w:val="337"/>
        </w:trPr>
        <w:tc>
          <w:tcPr>
            <w:tcW w:w="968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D9A8CB0" w14:textId="77777777" w:rsidR="00C86B43" w:rsidRDefault="00C86B43" w:rsidP="00171163">
            <w:pPr>
              <w:rPr>
                <w:rStyle w:val="Questionlabel"/>
              </w:rPr>
            </w:pPr>
            <w:r>
              <w:t>I was discriminated against because of an attribute (treated unfairly or harassed)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143673" w14:textId="77777777" w:rsidR="00C86B43" w:rsidRPr="00C86B43" w:rsidRDefault="00C86B43" w:rsidP="00C86B43"/>
        </w:tc>
      </w:tr>
      <w:tr w:rsidR="00C86B43" w:rsidRPr="007A5EFD" w14:paraId="70CBF40B" w14:textId="77777777" w:rsidTr="000561C5">
        <w:trPr>
          <w:trHeight w:val="337"/>
        </w:trPr>
        <w:tc>
          <w:tcPr>
            <w:tcW w:w="968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12E973" w14:textId="77777777" w:rsidR="00C86B43" w:rsidRDefault="00C86B43" w:rsidP="00C86B43">
            <w:r>
              <w:t>I have a special need because of an attribute that wasn’t accommodated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92B8E5" w14:textId="77777777" w:rsidR="00C86B43" w:rsidRPr="00C86B43" w:rsidRDefault="00C86B43" w:rsidP="00C86B43"/>
        </w:tc>
      </w:tr>
      <w:tr w:rsidR="00C86B43" w:rsidRPr="007A5EFD" w14:paraId="3886A1F2" w14:textId="77777777" w:rsidTr="000561C5">
        <w:trPr>
          <w:trHeight w:val="337"/>
        </w:trPr>
        <w:tc>
          <w:tcPr>
            <w:tcW w:w="968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B5E3571" w14:textId="77777777" w:rsidR="00C86B43" w:rsidRDefault="00C86B43" w:rsidP="00C86B43">
            <w:r>
              <w:t>I was sexually harassed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351C2C" w14:textId="77777777" w:rsidR="00C86B43" w:rsidRPr="00C86B43" w:rsidRDefault="00C86B43" w:rsidP="00C86B43"/>
        </w:tc>
      </w:tr>
      <w:tr w:rsidR="00C86B43" w:rsidRPr="007A5EFD" w14:paraId="4A6963E0" w14:textId="77777777" w:rsidTr="000561C5">
        <w:trPr>
          <w:trHeight w:val="337"/>
        </w:trPr>
        <w:tc>
          <w:tcPr>
            <w:tcW w:w="968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FF9237" w14:textId="77777777" w:rsidR="00C86B43" w:rsidRDefault="00C86B43" w:rsidP="00C86B43">
            <w:r>
              <w:t>I experienced offensive behaviour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98FE88" w14:textId="77777777" w:rsidR="00C86B43" w:rsidRPr="00C86B43" w:rsidRDefault="00C86B43" w:rsidP="00C86B43"/>
        </w:tc>
      </w:tr>
      <w:tr w:rsidR="00212454" w:rsidRPr="007A5EFD" w14:paraId="25482A59" w14:textId="77777777" w:rsidTr="000561C5">
        <w:trPr>
          <w:trHeight w:val="337"/>
        </w:trPr>
        <w:tc>
          <w:tcPr>
            <w:tcW w:w="968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295241" w14:textId="77777777" w:rsidR="00212454" w:rsidRDefault="00212454" w:rsidP="005246DB">
            <w:r>
              <w:t>Other prohibited conduct</w:t>
            </w:r>
            <w:r w:rsidR="00D055E8">
              <w:t xml:space="preserve"> (</w:t>
            </w:r>
            <w:r w:rsidR="005246DB">
              <w:t>refer</w:t>
            </w:r>
            <w:r w:rsidR="00442F30">
              <w:t xml:space="preserve"> to ‘O</w:t>
            </w:r>
            <w:r w:rsidR="00CD42B9">
              <w:t>ther reasons for complaint’</w:t>
            </w:r>
            <w:r w:rsidR="007D0364">
              <w:t xml:space="preserve"> section</w:t>
            </w:r>
            <w:r w:rsidR="00D055E8"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456532" w14:textId="77777777" w:rsidR="00212454" w:rsidRPr="00C86B43" w:rsidRDefault="00212454" w:rsidP="00C86B43"/>
        </w:tc>
      </w:tr>
      <w:tr w:rsidR="00C86B43" w:rsidRPr="007A5EFD" w14:paraId="372E6D01" w14:textId="77777777" w:rsidTr="00771523">
        <w:trPr>
          <w:trHeight w:val="27"/>
        </w:trPr>
        <w:tc>
          <w:tcPr>
            <w:tcW w:w="103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C8D637C" w14:textId="77777777" w:rsidR="00C86B43" w:rsidRDefault="00C86B43" w:rsidP="00C86B43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Discrimination reason (if selected)</w:t>
            </w:r>
          </w:p>
        </w:tc>
      </w:tr>
      <w:tr w:rsidR="00C86B43" w:rsidRPr="007A5EFD" w14:paraId="49F96EB8" w14:textId="77777777" w:rsidTr="00771523">
        <w:trPr>
          <w:trHeight w:val="27"/>
        </w:trPr>
        <w:tc>
          <w:tcPr>
            <w:tcW w:w="10393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189ADB" w14:textId="0E5742BA" w:rsidR="00C86B43" w:rsidRPr="00D055E8" w:rsidRDefault="00C86B43" w:rsidP="00C86B43">
            <w:pPr>
              <w:rPr>
                <w:bCs/>
              </w:rPr>
            </w:pPr>
            <w:r w:rsidRPr="00A42AD0">
              <w:rPr>
                <w:b/>
                <w:bCs/>
              </w:rPr>
              <w:t>Why do you think you were discriminated against because of an attribute (treated unfairly or harassed</w:t>
            </w:r>
            <w:r w:rsidR="00E568FD">
              <w:rPr>
                <w:b/>
                <w:bCs/>
              </w:rPr>
              <w:t>)</w:t>
            </w:r>
            <w:r w:rsidRPr="00A42AD0">
              <w:rPr>
                <w:b/>
                <w:bCs/>
              </w:rPr>
              <w:t>?  Was it because of:</w:t>
            </w:r>
            <w:r w:rsidR="00920232">
              <w:rPr>
                <w:b/>
                <w:bCs/>
              </w:rPr>
              <w:t xml:space="preserve">  </w:t>
            </w:r>
            <w:r w:rsidR="00920232">
              <w:rPr>
                <w:rStyle w:val="Questionlabel"/>
                <w:b w:val="0"/>
              </w:rPr>
              <w:t xml:space="preserve">Select all that apply. </w:t>
            </w:r>
            <w:r w:rsidR="00920232" w:rsidRPr="000D72CB">
              <w:rPr>
                <w:rStyle w:val="Questionlabel"/>
                <w:b w:val="0"/>
              </w:rPr>
              <w:t xml:space="preserve">Mark </w:t>
            </w:r>
            <w:r w:rsidR="00920232">
              <w:rPr>
                <w:rStyle w:val="Questionlabel"/>
                <w:b w:val="0"/>
              </w:rPr>
              <w:t xml:space="preserve">answers </w:t>
            </w:r>
            <w:r w:rsidR="00212454">
              <w:rPr>
                <w:rStyle w:val="Questionlabel"/>
                <w:b w:val="0"/>
              </w:rPr>
              <w:t>with an ‘X’</w:t>
            </w:r>
          </w:p>
        </w:tc>
      </w:tr>
      <w:tr w:rsidR="00515B61" w:rsidRPr="007A5EFD" w14:paraId="5B388DEF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19544D" w14:textId="77777777" w:rsidR="00515B61" w:rsidRPr="00E568FD" w:rsidRDefault="00515B61" w:rsidP="00C86B43">
            <w:pPr>
              <w:rPr>
                <w:b/>
              </w:rPr>
            </w:pPr>
            <w:r>
              <w:t>your race or ethnic origin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C3BE14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FD045" w14:textId="77777777" w:rsidR="00515B61" w:rsidRPr="004217E6" w:rsidRDefault="00515B61" w:rsidP="000561C5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 were breastfeeding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C5C58D" w14:textId="77777777" w:rsidR="00515B61" w:rsidRPr="004217E6" w:rsidRDefault="00515B61" w:rsidP="000561C5">
            <w:pPr>
              <w:rPr>
                <w:bCs/>
              </w:rPr>
            </w:pPr>
          </w:p>
        </w:tc>
      </w:tr>
      <w:tr w:rsidR="00515B61" w:rsidRPr="007A5EFD" w14:paraId="2C6DE87B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A9F041" w14:textId="77777777" w:rsidR="00515B61" w:rsidRPr="00E568FD" w:rsidRDefault="00515B61" w:rsidP="00C86B43">
            <w:r w:rsidRPr="00E568FD">
              <w:t>your language, including sign language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72ACB4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84CFB" w14:textId="77777777" w:rsidR="00515B61" w:rsidRPr="004217E6" w:rsidRDefault="00515B61" w:rsidP="000561C5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disability, including physical and mental health conditions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8E1FFD" w14:textId="77777777" w:rsidR="00515B61" w:rsidRPr="004217E6" w:rsidRDefault="00515B61" w:rsidP="000561C5">
            <w:pPr>
              <w:rPr>
                <w:bCs/>
              </w:rPr>
            </w:pPr>
          </w:p>
        </w:tc>
      </w:tr>
      <w:tr w:rsidR="00515B61" w:rsidRPr="007A5EFD" w14:paraId="614B9E8D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7C79AC" w14:textId="77777777" w:rsidR="00515B61" w:rsidRPr="002C0BEF" w:rsidRDefault="00515B61" w:rsidP="00C86B43">
            <w:r>
              <w:t>your sex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547DCC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ACB70" w14:textId="77777777" w:rsidR="00515B61" w:rsidRPr="004217E6" w:rsidRDefault="00515B61" w:rsidP="000561C5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HIV or hepatitis status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0B305F" w14:textId="77777777" w:rsidR="00515B61" w:rsidRPr="004217E6" w:rsidRDefault="00515B61" w:rsidP="000561C5">
            <w:pPr>
              <w:rPr>
                <w:bCs/>
              </w:rPr>
            </w:pPr>
          </w:p>
        </w:tc>
      </w:tr>
      <w:tr w:rsidR="00515B61" w:rsidRPr="007A5EFD" w14:paraId="786587D7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0E72BF" w14:textId="77777777" w:rsidR="00515B61" w:rsidRPr="002C0BEF" w:rsidRDefault="00515B61" w:rsidP="00C86B43">
            <w:r>
              <w:t>your gender identity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54D5F7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130A2" w14:textId="77777777" w:rsidR="00515B61" w:rsidRPr="004217E6" w:rsidRDefault="00515B61" w:rsidP="000561C5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 were subject to domestic violence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D390C4" w14:textId="77777777" w:rsidR="00515B61" w:rsidRPr="004217E6" w:rsidRDefault="00515B61" w:rsidP="000561C5">
            <w:pPr>
              <w:rPr>
                <w:bCs/>
              </w:rPr>
            </w:pPr>
          </w:p>
        </w:tc>
      </w:tr>
      <w:tr w:rsidR="00515B61" w:rsidRPr="007A5EFD" w14:paraId="54AE5A17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193EBC" w14:textId="77777777" w:rsidR="00515B61" w:rsidRPr="002C0BEF" w:rsidRDefault="00515B61" w:rsidP="00C86B43">
            <w:r>
              <w:t>your age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88A768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8B3D50" w14:textId="77777777" w:rsidR="00515B61" w:rsidRPr="004217E6" w:rsidRDefault="00515B61" w:rsidP="000561C5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trade union membership or non-membership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BBFB8E" w14:textId="77777777" w:rsidR="00515B61" w:rsidRPr="004217E6" w:rsidRDefault="00515B61" w:rsidP="000561C5">
            <w:pPr>
              <w:rPr>
                <w:bCs/>
              </w:rPr>
            </w:pPr>
          </w:p>
        </w:tc>
      </w:tr>
      <w:tr w:rsidR="00515B61" w:rsidRPr="007A5EFD" w14:paraId="186A2CD9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C30696" w14:textId="77777777" w:rsidR="00515B61" w:rsidRPr="002C0BEF" w:rsidRDefault="00515B61" w:rsidP="00C86B43">
            <w:r>
              <w:t>your sexual orientation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7E0875A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B55FE3" w14:textId="77777777" w:rsidR="00515B61" w:rsidRPr="004217E6" w:rsidRDefault="00515B61" w:rsidP="000561C5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religious beliefs or activity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2C594A" w14:textId="77777777" w:rsidR="00515B61" w:rsidRPr="004217E6" w:rsidRDefault="00515B61" w:rsidP="000561C5">
            <w:pPr>
              <w:rPr>
                <w:bCs/>
              </w:rPr>
            </w:pPr>
          </w:p>
        </w:tc>
      </w:tr>
      <w:tr w:rsidR="00515B61" w:rsidRPr="007A5EFD" w14:paraId="7B119855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4746D1" w14:textId="77777777" w:rsidR="00515B61" w:rsidRPr="002C0BEF" w:rsidRDefault="00515B61" w:rsidP="00C86B43">
            <w:r>
              <w:t>your sex characteristics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748C6E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3C1CE5" w14:textId="77777777" w:rsidR="00515B61" w:rsidRPr="004217E6" w:rsidRDefault="00515B61" w:rsidP="000561C5">
            <w:pPr>
              <w:rPr>
                <w:bCs/>
              </w:rPr>
            </w:pPr>
            <w:r w:rsidRPr="004217E6">
              <w:rPr>
                <w:bCs/>
              </w:rPr>
              <w:t>your political opinion, affiliation or activity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2D5B3A" w14:textId="77777777" w:rsidR="00515B61" w:rsidRPr="004217E6" w:rsidRDefault="00515B61" w:rsidP="000561C5">
            <w:pPr>
              <w:rPr>
                <w:bCs/>
              </w:rPr>
            </w:pPr>
          </w:p>
        </w:tc>
      </w:tr>
      <w:tr w:rsidR="00515B61" w:rsidRPr="007A5EFD" w14:paraId="003BCAC6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0DF408" w14:textId="77777777" w:rsidR="00515B61" w:rsidRPr="002C0BEF" w:rsidRDefault="00515B61" w:rsidP="00C86B43">
            <w:r>
              <w:t>your relationship status, including married, single, or de facto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57BA30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8E90D6" w14:textId="77777777" w:rsidR="00515B61" w:rsidRPr="004217E6" w:rsidRDefault="00515B61" w:rsidP="000561C5">
            <w:pPr>
              <w:rPr>
                <w:bCs/>
              </w:rPr>
            </w:pPr>
            <w:r w:rsidRPr="004217E6">
              <w:rPr>
                <w:bCs/>
              </w:rPr>
              <w:t>your irrelevant medical records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5753EF" w14:textId="77777777" w:rsidR="00515B61" w:rsidRPr="004217E6" w:rsidRDefault="00515B61" w:rsidP="000561C5">
            <w:pPr>
              <w:rPr>
                <w:bCs/>
              </w:rPr>
            </w:pPr>
          </w:p>
        </w:tc>
      </w:tr>
      <w:tr w:rsidR="00515B61" w:rsidRPr="007A5EFD" w14:paraId="42C0647F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DEC455" w14:textId="77777777" w:rsidR="00515B61" w:rsidRPr="002C0BEF" w:rsidRDefault="00515B61" w:rsidP="00C86B43">
            <w:r>
              <w:t>your accommodation status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1E9F69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65FA3" w14:textId="77777777" w:rsidR="00515B61" w:rsidRPr="004217E6" w:rsidRDefault="00515B61" w:rsidP="000561C5">
            <w:pPr>
              <w:rPr>
                <w:bCs/>
              </w:rPr>
            </w:pPr>
            <w:r w:rsidRPr="004217E6">
              <w:rPr>
                <w:bCs/>
              </w:rPr>
              <w:t>your irrelevant criminal records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1FA9C2" w14:textId="77777777" w:rsidR="00515B61" w:rsidRPr="004217E6" w:rsidRDefault="00515B61" w:rsidP="000561C5">
            <w:pPr>
              <w:rPr>
                <w:bCs/>
              </w:rPr>
            </w:pPr>
          </w:p>
        </w:tc>
      </w:tr>
      <w:tr w:rsidR="00515B61" w:rsidRPr="007A5EFD" w14:paraId="2810786A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DC4110" w14:textId="77777777" w:rsidR="00515B61" w:rsidRPr="002C0BEF" w:rsidRDefault="00515B61" w:rsidP="00C86B43">
            <w:r>
              <w:t>your employment status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B8F65A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FB7FA" w14:textId="77777777" w:rsidR="00515B61" w:rsidRPr="00D45327" w:rsidRDefault="00515B61" w:rsidP="000561C5">
            <w:pPr>
              <w:rPr>
                <w:b/>
                <w:bCs/>
              </w:rPr>
            </w:pPr>
            <w:r>
              <w:t>your pregnancy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D1F77F" w14:textId="77777777" w:rsidR="00515B61" w:rsidRPr="00D45327" w:rsidRDefault="00515B61" w:rsidP="000561C5">
            <w:pPr>
              <w:rPr>
                <w:b/>
                <w:bCs/>
              </w:rPr>
            </w:pPr>
          </w:p>
        </w:tc>
      </w:tr>
      <w:tr w:rsidR="00515B61" w:rsidRPr="007A5EFD" w14:paraId="5101561B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E8339B" w14:textId="77777777" w:rsidR="00515B61" w:rsidRPr="002C0BEF" w:rsidRDefault="00515B61" w:rsidP="00C86B43">
            <w:r>
              <w:t>your employment in sex work or engaging in sex work, including past employment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108485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8B988" w14:textId="77777777" w:rsidR="00515B61" w:rsidRPr="00D45327" w:rsidRDefault="00BE4179" w:rsidP="000561C5">
            <w:pPr>
              <w:rPr>
                <w:b/>
                <w:bCs/>
              </w:rPr>
            </w:pPr>
            <w:r>
              <w:t>y</w:t>
            </w:r>
            <w:r w:rsidR="00515B61">
              <w:t xml:space="preserve">our details being published under section 66M of the </w:t>
            </w:r>
            <w:hyperlink r:id="rId11" w:anchor="page=46&amp;zoom=auto,88,370" w:history="1">
              <w:r w:rsidR="00515B61" w:rsidRPr="005D0187">
                <w:rPr>
                  <w:rStyle w:val="Hyperlink"/>
                  <w:i/>
                </w:rPr>
                <w:t>Fines and Penalties (Recovery) Act 2001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B280BA" w14:textId="77777777" w:rsidR="00515B61" w:rsidRPr="00D45327" w:rsidRDefault="00515B61" w:rsidP="000561C5">
            <w:pPr>
              <w:rPr>
                <w:b/>
                <w:bCs/>
              </w:rPr>
            </w:pPr>
          </w:p>
        </w:tc>
      </w:tr>
      <w:tr w:rsidR="00515B61" w:rsidRPr="007A5EFD" w14:paraId="4E44FF1E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51316F" w14:textId="77777777" w:rsidR="00515B61" w:rsidRPr="002C0BEF" w:rsidRDefault="00515B61" w:rsidP="00C86B43">
            <w:r>
              <w:t>your carer responsibility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E2512E" w14:textId="77777777" w:rsidR="00515B61" w:rsidRPr="003C3568" w:rsidRDefault="00515B61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13417" w14:textId="77777777" w:rsidR="00515B61" w:rsidRPr="00D45327" w:rsidRDefault="00BE4179" w:rsidP="000561C5">
            <w:pPr>
              <w:rPr>
                <w:b/>
                <w:bCs/>
              </w:rPr>
            </w:pPr>
            <w:r>
              <w:t>y</w:t>
            </w:r>
            <w:r w:rsidR="00515B61">
              <w:t>our association with someone who has, or is believed to have, one of the above listed attributes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484326" w14:textId="77777777" w:rsidR="00515B61" w:rsidRPr="00D45327" w:rsidRDefault="00515B61" w:rsidP="000561C5">
            <w:pPr>
              <w:rPr>
                <w:b/>
                <w:bCs/>
              </w:rPr>
            </w:pPr>
          </w:p>
        </w:tc>
      </w:tr>
      <w:tr w:rsidR="00C86B43" w:rsidRPr="007A5EFD" w14:paraId="27E15FC0" w14:textId="77777777" w:rsidTr="00771523">
        <w:trPr>
          <w:trHeight w:val="27"/>
        </w:trPr>
        <w:tc>
          <w:tcPr>
            <w:tcW w:w="1039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7FBF48B" w14:textId="77777777" w:rsidR="00C86B43" w:rsidRDefault="00C86B43" w:rsidP="00C86B43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Special need reason (if selected)</w:t>
            </w:r>
          </w:p>
        </w:tc>
      </w:tr>
      <w:tr w:rsidR="00C86B43" w:rsidRPr="007A5EFD" w14:paraId="59251B93" w14:textId="77777777" w:rsidTr="00771523">
        <w:trPr>
          <w:trHeight w:val="27"/>
        </w:trPr>
        <w:tc>
          <w:tcPr>
            <w:tcW w:w="10393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2307C5" w14:textId="77777777" w:rsidR="00212454" w:rsidRDefault="00C86B43" w:rsidP="00C86B43">
            <w:pPr>
              <w:rPr>
                <w:rStyle w:val="Questionlabel"/>
                <w:b w:val="0"/>
              </w:rPr>
            </w:pPr>
            <w:r w:rsidRPr="00A42AD0">
              <w:rPr>
                <w:b/>
                <w:bCs/>
              </w:rPr>
              <w:t>Why do you think your special need wasn’t accommodated?  Was it because of:</w:t>
            </w:r>
            <w:r w:rsidR="00920232">
              <w:rPr>
                <w:b/>
                <w:bCs/>
              </w:rPr>
              <w:t xml:space="preserve">  </w:t>
            </w:r>
          </w:p>
          <w:p w14:paraId="36EDBAD4" w14:textId="77777777" w:rsidR="00C86B43" w:rsidRPr="00A42AD0" w:rsidRDefault="00920232" w:rsidP="00C86B43">
            <w:pPr>
              <w:rPr>
                <w:b/>
                <w:bCs/>
              </w:rPr>
            </w:pPr>
            <w:r>
              <w:rPr>
                <w:rStyle w:val="Questionlabel"/>
                <w:b w:val="0"/>
              </w:rPr>
              <w:t xml:space="preserve">Select all that apply.  </w:t>
            </w:r>
            <w:r w:rsidRPr="000D72CB">
              <w:rPr>
                <w:rStyle w:val="Questionlabel"/>
                <w:b w:val="0"/>
              </w:rPr>
              <w:t xml:space="preserve">Mark </w:t>
            </w:r>
            <w:r>
              <w:rPr>
                <w:rStyle w:val="Questionlabel"/>
                <w:b w:val="0"/>
              </w:rPr>
              <w:t xml:space="preserve">answers </w:t>
            </w:r>
            <w:r w:rsidR="00212454">
              <w:rPr>
                <w:rStyle w:val="Questionlabel"/>
                <w:b w:val="0"/>
              </w:rPr>
              <w:t>with an ‘X’</w:t>
            </w:r>
          </w:p>
        </w:tc>
      </w:tr>
      <w:tr w:rsidR="000045F7" w:rsidRPr="007A5EFD" w14:paraId="21593437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9FB7F5" w14:textId="77777777" w:rsidR="000045F7" w:rsidRPr="000045F7" w:rsidRDefault="000045F7" w:rsidP="00C86B43">
            <w:pPr>
              <w:rPr>
                <w:b/>
              </w:rPr>
            </w:pPr>
            <w:r>
              <w:t>your race or ethnic origin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611EE0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A4E5F" w14:textId="77777777" w:rsidR="000045F7" w:rsidRPr="004217E6" w:rsidRDefault="000045F7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 were breastfeeding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CD4192" w14:textId="77777777" w:rsidR="000045F7" w:rsidRPr="004217E6" w:rsidRDefault="000045F7" w:rsidP="00C86B43">
            <w:pPr>
              <w:rPr>
                <w:bCs/>
              </w:rPr>
            </w:pPr>
          </w:p>
        </w:tc>
      </w:tr>
      <w:tr w:rsidR="000045F7" w:rsidRPr="007A5EFD" w14:paraId="0A476B20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34F8F8" w14:textId="77777777" w:rsidR="000045F7" w:rsidRPr="002C0BEF" w:rsidRDefault="000045F7" w:rsidP="00C86B43">
            <w:r>
              <w:t>your language, including sign language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403DE0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296E9" w14:textId="77777777" w:rsidR="000045F7" w:rsidRPr="004217E6" w:rsidRDefault="000045F7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disability, including physical and mental health conditions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B44EFE" w14:textId="77777777" w:rsidR="000045F7" w:rsidRPr="004217E6" w:rsidRDefault="000045F7" w:rsidP="00C86B43">
            <w:pPr>
              <w:rPr>
                <w:bCs/>
              </w:rPr>
            </w:pPr>
          </w:p>
        </w:tc>
      </w:tr>
      <w:tr w:rsidR="000045F7" w:rsidRPr="007A5EFD" w14:paraId="01087786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E5600C" w14:textId="77777777" w:rsidR="000045F7" w:rsidRPr="002C0BEF" w:rsidRDefault="000045F7" w:rsidP="00C86B43">
            <w:r>
              <w:t>your sex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A299C2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16272" w14:textId="77777777" w:rsidR="000045F7" w:rsidRPr="004217E6" w:rsidRDefault="000045F7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HIV or hepatitis status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5A8761" w14:textId="77777777" w:rsidR="000045F7" w:rsidRPr="004217E6" w:rsidRDefault="000045F7" w:rsidP="00C86B43">
            <w:pPr>
              <w:rPr>
                <w:bCs/>
              </w:rPr>
            </w:pPr>
          </w:p>
        </w:tc>
      </w:tr>
      <w:tr w:rsidR="000045F7" w:rsidRPr="007A5EFD" w14:paraId="7302C500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DDF6A5" w14:textId="77777777" w:rsidR="000045F7" w:rsidRPr="002C0BEF" w:rsidRDefault="000045F7" w:rsidP="00C86B43">
            <w:r>
              <w:t>your gender identity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A4BDCCE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628701" w14:textId="77777777" w:rsidR="000045F7" w:rsidRPr="004217E6" w:rsidRDefault="000045F7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 were subject to domestic violence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E205BB" w14:textId="77777777" w:rsidR="000045F7" w:rsidRPr="004217E6" w:rsidRDefault="000045F7" w:rsidP="00C86B43">
            <w:pPr>
              <w:rPr>
                <w:bCs/>
              </w:rPr>
            </w:pPr>
          </w:p>
        </w:tc>
      </w:tr>
      <w:tr w:rsidR="000045F7" w:rsidRPr="007A5EFD" w14:paraId="1919950D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C4C8AAF" w14:textId="77777777" w:rsidR="000045F7" w:rsidRPr="002C0BEF" w:rsidRDefault="000045F7" w:rsidP="00C86B43">
            <w:r>
              <w:t>your age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7134D1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3F637" w14:textId="77777777" w:rsidR="000045F7" w:rsidRPr="004217E6" w:rsidRDefault="000045F7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trade union membership or non-membership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096FFA" w14:textId="77777777" w:rsidR="000045F7" w:rsidRPr="004217E6" w:rsidRDefault="000045F7" w:rsidP="00C86B43">
            <w:pPr>
              <w:rPr>
                <w:bCs/>
              </w:rPr>
            </w:pPr>
          </w:p>
        </w:tc>
      </w:tr>
      <w:tr w:rsidR="000045F7" w:rsidRPr="007A5EFD" w14:paraId="6E419DB4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577D54A" w14:textId="77777777" w:rsidR="000045F7" w:rsidRPr="002C0BEF" w:rsidRDefault="000045F7" w:rsidP="00C86B43">
            <w:r>
              <w:t>your sexual orientation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3E28E2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35E5D" w14:textId="77777777" w:rsidR="000045F7" w:rsidRPr="004217E6" w:rsidRDefault="000045F7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religious beliefs or activity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37DDB8" w14:textId="77777777" w:rsidR="000045F7" w:rsidRPr="004217E6" w:rsidRDefault="000045F7" w:rsidP="00C86B43">
            <w:pPr>
              <w:rPr>
                <w:bCs/>
              </w:rPr>
            </w:pPr>
          </w:p>
        </w:tc>
      </w:tr>
      <w:tr w:rsidR="000045F7" w:rsidRPr="007A5EFD" w14:paraId="2454AA5D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4BF5A1" w14:textId="77777777" w:rsidR="000045F7" w:rsidRPr="002C0BEF" w:rsidRDefault="000045F7" w:rsidP="00C86B43">
            <w:r>
              <w:t>your sex characteristics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1B096B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4FEE0" w14:textId="77777777" w:rsidR="000045F7" w:rsidRPr="004217E6" w:rsidRDefault="000045F7" w:rsidP="00C86B43">
            <w:pPr>
              <w:rPr>
                <w:bCs/>
              </w:rPr>
            </w:pPr>
            <w:r w:rsidRPr="004217E6">
              <w:rPr>
                <w:bCs/>
              </w:rPr>
              <w:t>your political opinion, affiliation or activity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F2A946" w14:textId="77777777" w:rsidR="000045F7" w:rsidRPr="004217E6" w:rsidRDefault="000045F7" w:rsidP="00C86B43">
            <w:pPr>
              <w:rPr>
                <w:bCs/>
              </w:rPr>
            </w:pPr>
          </w:p>
        </w:tc>
      </w:tr>
      <w:tr w:rsidR="000045F7" w:rsidRPr="007A5EFD" w14:paraId="1E7E763F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1873A5" w14:textId="77777777" w:rsidR="000045F7" w:rsidRPr="002C0BEF" w:rsidRDefault="000045F7" w:rsidP="00C86B43">
            <w:r>
              <w:t>your relationship status, including married, single, or de facto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19742E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AF07D" w14:textId="77777777" w:rsidR="000045F7" w:rsidRPr="004217E6" w:rsidRDefault="000045F7" w:rsidP="00C86B43">
            <w:pPr>
              <w:rPr>
                <w:bCs/>
              </w:rPr>
            </w:pPr>
            <w:r w:rsidRPr="004217E6">
              <w:rPr>
                <w:bCs/>
              </w:rPr>
              <w:t>your irrelevant medical records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38B4D7" w14:textId="77777777" w:rsidR="000045F7" w:rsidRPr="004217E6" w:rsidRDefault="000045F7" w:rsidP="00C86B43">
            <w:pPr>
              <w:rPr>
                <w:bCs/>
              </w:rPr>
            </w:pPr>
          </w:p>
        </w:tc>
      </w:tr>
      <w:tr w:rsidR="000045F7" w:rsidRPr="007A5EFD" w14:paraId="23685390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8B1611" w14:textId="77777777" w:rsidR="000045F7" w:rsidRPr="002C0BEF" w:rsidRDefault="000045F7" w:rsidP="00C86B43">
            <w:r>
              <w:t>your accommodation status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DA7972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1DA36" w14:textId="77777777" w:rsidR="000045F7" w:rsidRPr="004217E6" w:rsidRDefault="000045F7" w:rsidP="00C86B43">
            <w:pPr>
              <w:rPr>
                <w:bCs/>
              </w:rPr>
            </w:pPr>
            <w:r w:rsidRPr="004217E6">
              <w:rPr>
                <w:bCs/>
              </w:rPr>
              <w:t>your irrelevant criminal records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CD349D" w14:textId="77777777" w:rsidR="000045F7" w:rsidRPr="004217E6" w:rsidRDefault="000045F7" w:rsidP="00C86B43">
            <w:pPr>
              <w:rPr>
                <w:bCs/>
              </w:rPr>
            </w:pPr>
          </w:p>
        </w:tc>
      </w:tr>
      <w:tr w:rsidR="000045F7" w:rsidRPr="007A5EFD" w14:paraId="4449DBEF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5A7DB2" w14:textId="77777777" w:rsidR="000045F7" w:rsidRPr="002C0BEF" w:rsidRDefault="000045F7" w:rsidP="00C86B43">
            <w:r>
              <w:t>your employment status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E951351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12FBCB" w14:textId="77777777" w:rsidR="000045F7" w:rsidRPr="00D45327" w:rsidRDefault="000045F7" w:rsidP="00C86B43">
            <w:pPr>
              <w:rPr>
                <w:b/>
                <w:bCs/>
              </w:rPr>
            </w:pPr>
            <w:r>
              <w:t>your pregnancy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526DC5" w14:textId="77777777" w:rsidR="000045F7" w:rsidRPr="00D45327" w:rsidRDefault="000045F7" w:rsidP="00C86B43">
            <w:pPr>
              <w:rPr>
                <w:b/>
                <w:bCs/>
              </w:rPr>
            </w:pPr>
          </w:p>
        </w:tc>
      </w:tr>
      <w:tr w:rsidR="000045F7" w:rsidRPr="007A5EFD" w14:paraId="2F27FCD7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873098" w14:textId="77777777" w:rsidR="000045F7" w:rsidRPr="002C0BEF" w:rsidRDefault="000045F7" w:rsidP="00C86B43">
            <w:r>
              <w:t>your employment in sex work or engaging in sex work, including past employment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603014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14895" w14:textId="77777777" w:rsidR="000045F7" w:rsidRPr="00D45327" w:rsidRDefault="00BE4179" w:rsidP="00C86B43">
            <w:pPr>
              <w:rPr>
                <w:b/>
                <w:bCs/>
              </w:rPr>
            </w:pPr>
            <w:r>
              <w:t>y</w:t>
            </w:r>
            <w:r w:rsidR="000045F7">
              <w:t xml:space="preserve">our details being published under section 66M of the </w:t>
            </w:r>
            <w:hyperlink r:id="rId12" w:anchor="page=46&amp;zoom=auto,88,370" w:history="1">
              <w:r w:rsidR="000045F7" w:rsidRPr="005D0187">
                <w:rPr>
                  <w:rStyle w:val="Hyperlink"/>
                  <w:i/>
                </w:rPr>
                <w:t>Fines and Penalties (Recovery) Act 2001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EA4363" w14:textId="77777777" w:rsidR="000045F7" w:rsidRPr="00D45327" w:rsidRDefault="000045F7" w:rsidP="00C86B43">
            <w:pPr>
              <w:rPr>
                <w:b/>
                <w:bCs/>
              </w:rPr>
            </w:pPr>
          </w:p>
        </w:tc>
      </w:tr>
      <w:tr w:rsidR="000045F7" w:rsidRPr="007A5EFD" w14:paraId="3B4CC729" w14:textId="77777777" w:rsidTr="00460239">
        <w:trPr>
          <w:trHeight w:val="27"/>
        </w:trPr>
        <w:tc>
          <w:tcPr>
            <w:tcW w:w="444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1B8FB6" w14:textId="77777777" w:rsidR="000045F7" w:rsidRPr="002C0BEF" w:rsidRDefault="000045F7" w:rsidP="00C86B43">
            <w:r>
              <w:t>your carer responsibility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64F729" w14:textId="77777777" w:rsidR="000045F7" w:rsidRPr="003C3568" w:rsidRDefault="000045F7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AA2A9" w14:textId="77777777" w:rsidR="000045F7" w:rsidRPr="00D45327" w:rsidRDefault="00BE4179" w:rsidP="00C86B43">
            <w:pPr>
              <w:rPr>
                <w:b/>
                <w:bCs/>
              </w:rPr>
            </w:pPr>
            <w:r>
              <w:t>y</w:t>
            </w:r>
            <w:r w:rsidR="000045F7">
              <w:t>our association with someone who has, or is believed to have, one of the above listed attributes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EEDACD" w14:textId="77777777" w:rsidR="000045F7" w:rsidRPr="00D45327" w:rsidRDefault="000045F7" w:rsidP="00C86B43">
            <w:pPr>
              <w:rPr>
                <w:b/>
                <w:bCs/>
              </w:rPr>
            </w:pPr>
          </w:p>
        </w:tc>
      </w:tr>
    </w:tbl>
    <w:p w14:paraId="0B813DD3" w14:textId="77777777" w:rsidR="005246DB" w:rsidRDefault="005246DB">
      <w:r>
        <w:br w:type="page"/>
      </w:r>
    </w:p>
    <w:tbl>
      <w:tblPr>
        <w:tblStyle w:val="NTGTable1"/>
        <w:tblW w:w="10393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606"/>
        <w:gridCol w:w="841"/>
        <w:gridCol w:w="993"/>
        <w:gridCol w:w="708"/>
        <w:gridCol w:w="48"/>
        <w:gridCol w:w="4488"/>
        <w:gridCol w:w="709"/>
      </w:tblGrid>
      <w:tr w:rsidR="00C86B43" w:rsidRPr="007A5EFD" w14:paraId="034F78DF" w14:textId="77777777" w:rsidTr="005246DB">
        <w:trPr>
          <w:trHeight w:val="27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82D7787" w14:textId="77777777" w:rsidR="00C86B43" w:rsidRDefault="00C86B43" w:rsidP="00C86B43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Offensive behaviour reason (if selected)</w:t>
            </w:r>
          </w:p>
        </w:tc>
      </w:tr>
      <w:tr w:rsidR="00C86B43" w:rsidRPr="007A5EFD" w14:paraId="3504A4B6" w14:textId="77777777" w:rsidTr="005246DB">
        <w:trPr>
          <w:trHeight w:val="27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DCBC2F" w14:textId="77777777" w:rsidR="00D055E8" w:rsidRDefault="00C86B43" w:rsidP="00C86B43">
            <w:pPr>
              <w:rPr>
                <w:b/>
                <w:bCs/>
              </w:rPr>
            </w:pPr>
            <w:r w:rsidRPr="00A42AD0">
              <w:rPr>
                <w:b/>
                <w:bCs/>
              </w:rPr>
              <w:t>Why do you think you were subjected to offensive behaviour?  Was it because of:</w:t>
            </w:r>
            <w:r w:rsidR="00920232">
              <w:rPr>
                <w:b/>
                <w:bCs/>
              </w:rPr>
              <w:t xml:space="preserve">  </w:t>
            </w:r>
          </w:p>
          <w:p w14:paraId="212C2142" w14:textId="77777777" w:rsidR="00C86B43" w:rsidRPr="00D055E8" w:rsidRDefault="00920232" w:rsidP="00C86B43">
            <w:pPr>
              <w:rPr>
                <w:bCs/>
              </w:rPr>
            </w:pPr>
            <w:r>
              <w:rPr>
                <w:rStyle w:val="Questionlabel"/>
                <w:b w:val="0"/>
              </w:rPr>
              <w:t xml:space="preserve">Select all that apply.  </w:t>
            </w:r>
            <w:r w:rsidRPr="000D72CB">
              <w:rPr>
                <w:rStyle w:val="Questionlabel"/>
                <w:b w:val="0"/>
              </w:rPr>
              <w:t xml:space="preserve">Mark </w:t>
            </w:r>
            <w:r>
              <w:rPr>
                <w:rStyle w:val="Questionlabel"/>
                <w:b w:val="0"/>
              </w:rPr>
              <w:t xml:space="preserve">answers </w:t>
            </w:r>
            <w:r w:rsidR="00212454">
              <w:rPr>
                <w:rStyle w:val="Questionlabel"/>
                <w:b w:val="0"/>
              </w:rPr>
              <w:t>with an ‘X’</w:t>
            </w:r>
          </w:p>
        </w:tc>
      </w:tr>
      <w:tr w:rsidR="00BE4179" w:rsidRPr="007A5EFD" w14:paraId="09254B19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2FBBC1" w14:textId="77777777" w:rsidR="00BE4179" w:rsidRPr="002C0BEF" w:rsidRDefault="00BE4179" w:rsidP="00C86B43">
            <w:r>
              <w:t>your race or ethnic origin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42823A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8ABDDF" w14:textId="77777777" w:rsidR="00BE4179" w:rsidRPr="004217E6" w:rsidRDefault="00BE4179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 were breastfeeding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A2BC7A" w14:textId="77777777" w:rsidR="00BE4179" w:rsidRPr="004217E6" w:rsidRDefault="00BE4179" w:rsidP="00C86B43">
            <w:pPr>
              <w:rPr>
                <w:bCs/>
              </w:rPr>
            </w:pPr>
          </w:p>
        </w:tc>
      </w:tr>
      <w:tr w:rsidR="00BE4179" w:rsidRPr="007A5EFD" w14:paraId="2E1B26A4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BEA916" w14:textId="77777777" w:rsidR="00BE4179" w:rsidRPr="002C0BEF" w:rsidRDefault="00BE4179" w:rsidP="00C86B43">
            <w:r>
              <w:t>your language, including sign language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B69BB3D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0CB94" w14:textId="77777777" w:rsidR="00BE4179" w:rsidRPr="004217E6" w:rsidRDefault="00BE4179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disability, including physical and mental health conditions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CEE45A" w14:textId="77777777" w:rsidR="00BE4179" w:rsidRPr="004217E6" w:rsidRDefault="00BE4179" w:rsidP="00C86B43">
            <w:pPr>
              <w:rPr>
                <w:bCs/>
              </w:rPr>
            </w:pPr>
          </w:p>
        </w:tc>
      </w:tr>
      <w:tr w:rsidR="00BE4179" w:rsidRPr="007A5EFD" w14:paraId="7D175AB3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A6222A" w14:textId="77777777" w:rsidR="00BE4179" w:rsidRPr="002C0BEF" w:rsidRDefault="00BE4179" w:rsidP="00C86B43">
            <w:r>
              <w:t>your sex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799521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ACDBB" w14:textId="77777777" w:rsidR="00BE4179" w:rsidRPr="004217E6" w:rsidRDefault="00BE4179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HIV or hepatitis status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93685C" w14:textId="77777777" w:rsidR="00BE4179" w:rsidRPr="004217E6" w:rsidRDefault="00BE4179" w:rsidP="00C86B43">
            <w:pPr>
              <w:rPr>
                <w:bCs/>
              </w:rPr>
            </w:pPr>
          </w:p>
        </w:tc>
      </w:tr>
      <w:tr w:rsidR="00BE4179" w:rsidRPr="007A5EFD" w14:paraId="4C5E03E9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FF7799" w14:textId="77777777" w:rsidR="00BE4179" w:rsidRPr="002C0BEF" w:rsidRDefault="00BE4179" w:rsidP="00C86B43">
            <w:r>
              <w:t>your gender identity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A9BD1B7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94EF8" w14:textId="77777777" w:rsidR="00BE4179" w:rsidRPr="004217E6" w:rsidRDefault="00BE4179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 were subject to domestic violence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E752BE" w14:textId="77777777" w:rsidR="00BE4179" w:rsidRPr="004217E6" w:rsidRDefault="00BE4179" w:rsidP="00C86B43">
            <w:pPr>
              <w:rPr>
                <w:bCs/>
              </w:rPr>
            </w:pPr>
          </w:p>
        </w:tc>
      </w:tr>
      <w:tr w:rsidR="00BE4179" w:rsidRPr="007A5EFD" w14:paraId="3BDFF1C2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C8E706" w14:textId="77777777" w:rsidR="00BE4179" w:rsidRPr="002C0BEF" w:rsidRDefault="00BE4179" w:rsidP="00C86B43">
            <w:r>
              <w:t>your age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3A1CE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32065" w14:textId="77777777" w:rsidR="00BE4179" w:rsidRPr="004217E6" w:rsidRDefault="00BE4179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trade union membership or non-membership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AEA43F" w14:textId="77777777" w:rsidR="00BE4179" w:rsidRPr="004217E6" w:rsidRDefault="00BE4179" w:rsidP="00C86B43">
            <w:pPr>
              <w:rPr>
                <w:bCs/>
              </w:rPr>
            </w:pPr>
          </w:p>
        </w:tc>
      </w:tr>
      <w:tr w:rsidR="00BE4179" w:rsidRPr="007A5EFD" w14:paraId="2BB0F8CE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4A7679" w14:textId="77777777" w:rsidR="00BE4179" w:rsidRPr="002C0BEF" w:rsidRDefault="00BE4179" w:rsidP="00C86B43">
            <w:r>
              <w:t>your sexual orientation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AFAF03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D9E2A0" w14:textId="77777777" w:rsidR="00BE4179" w:rsidRPr="004217E6" w:rsidRDefault="00BE4179" w:rsidP="00C86B43">
            <w:pPr>
              <w:rPr>
                <w:bCs/>
              </w:rPr>
            </w:pPr>
            <w:r>
              <w:rPr>
                <w:bCs/>
              </w:rPr>
              <w:t>y</w:t>
            </w:r>
            <w:r w:rsidRPr="004217E6">
              <w:rPr>
                <w:bCs/>
              </w:rPr>
              <w:t>our religious beliefs or activity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D7FA7A" w14:textId="77777777" w:rsidR="00BE4179" w:rsidRPr="004217E6" w:rsidRDefault="00BE4179" w:rsidP="00C86B43">
            <w:pPr>
              <w:rPr>
                <w:bCs/>
              </w:rPr>
            </w:pPr>
          </w:p>
        </w:tc>
      </w:tr>
      <w:tr w:rsidR="00BE4179" w:rsidRPr="007A5EFD" w14:paraId="29240EE7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45D28C" w14:textId="77777777" w:rsidR="00BE4179" w:rsidRPr="002C0BEF" w:rsidRDefault="00BE4179" w:rsidP="00C86B43">
            <w:r>
              <w:t>your sex characteristics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4AB2B49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874F8" w14:textId="77777777" w:rsidR="00BE4179" w:rsidRPr="004217E6" w:rsidRDefault="00BE4179" w:rsidP="00C86B43">
            <w:pPr>
              <w:rPr>
                <w:bCs/>
              </w:rPr>
            </w:pPr>
            <w:r w:rsidRPr="004217E6">
              <w:rPr>
                <w:bCs/>
              </w:rPr>
              <w:t>your political opinion, affiliation or activity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9C4C34" w14:textId="77777777" w:rsidR="00BE4179" w:rsidRPr="004217E6" w:rsidRDefault="00BE4179" w:rsidP="00C86B43">
            <w:pPr>
              <w:rPr>
                <w:bCs/>
              </w:rPr>
            </w:pPr>
          </w:p>
        </w:tc>
      </w:tr>
      <w:tr w:rsidR="00BE4179" w:rsidRPr="007A5EFD" w14:paraId="7BEB6957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5C8D9B" w14:textId="77777777" w:rsidR="00BE4179" w:rsidRPr="002C0BEF" w:rsidRDefault="00BE4179" w:rsidP="00C86B43">
            <w:r>
              <w:t>your relationship status, including married, single, or de facto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B15D68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59406B" w14:textId="77777777" w:rsidR="00BE4179" w:rsidRPr="004217E6" w:rsidRDefault="00BE4179" w:rsidP="00C86B43">
            <w:pPr>
              <w:rPr>
                <w:bCs/>
              </w:rPr>
            </w:pPr>
            <w:r w:rsidRPr="004217E6">
              <w:rPr>
                <w:bCs/>
              </w:rPr>
              <w:t>your irrelevant medical records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08EFFD" w14:textId="77777777" w:rsidR="00BE4179" w:rsidRPr="004217E6" w:rsidRDefault="00BE4179" w:rsidP="00C86B43">
            <w:pPr>
              <w:rPr>
                <w:bCs/>
              </w:rPr>
            </w:pPr>
          </w:p>
        </w:tc>
      </w:tr>
      <w:tr w:rsidR="00BE4179" w:rsidRPr="007A5EFD" w14:paraId="6D992373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3523CC" w14:textId="77777777" w:rsidR="00BE4179" w:rsidRPr="002C0BEF" w:rsidRDefault="00BE4179" w:rsidP="00C86B43">
            <w:r>
              <w:t>your accommodation status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AAFFE2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275279" w14:textId="77777777" w:rsidR="00BE4179" w:rsidRPr="004217E6" w:rsidRDefault="00BE4179" w:rsidP="00C86B43">
            <w:pPr>
              <w:rPr>
                <w:bCs/>
              </w:rPr>
            </w:pPr>
            <w:r w:rsidRPr="004217E6">
              <w:rPr>
                <w:bCs/>
              </w:rPr>
              <w:t>your irrelevant criminal records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93CFD7" w14:textId="77777777" w:rsidR="00BE4179" w:rsidRPr="004217E6" w:rsidRDefault="00BE4179" w:rsidP="00C86B43">
            <w:pPr>
              <w:rPr>
                <w:bCs/>
              </w:rPr>
            </w:pPr>
          </w:p>
        </w:tc>
      </w:tr>
      <w:tr w:rsidR="00BE4179" w:rsidRPr="007A5EFD" w14:paraId="4A1BFE11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F1E365" w14:textId="77777777" w:rsidR="00BE4179" w:rsidRPr="002C0BEF" w:rsidRDefault="00BE4179" w:rsidP="00C86B43">
            <w:r>
              <w:t>your employment status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AD73D5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17990" w14:textId="77777777" w:rsidR="00BE4179" w:rsidRPr="00D45327" w:rsidRDefault="00BE4179" w:rsidP="00C86B43">
            <w:pPr>
              <w:rPr>
                <w:b/>
                <w:bCs/>
              </w:rPr>
            </w:pPr>
            <w:r>
              <w:t>your pregnancy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E15237" w14:textId="77777777" w:rsidR="00BE4179" w:rsidRPr="00D45327" w:rsidRDefault="00BE4179" w:rsidP="00C86B43">
            <w:pPr>
              <w:rPr>
                <w:b/>
                <w:bCs/>
              </w:rPr>
            </w:pPr>
          </w:p>
        </w:tc>
      </w:tr>
      <w:tr w:rsidR="00BE4179" w:rsidRPr="007A5EFD" w14:paraId="6056C425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EEEB635" w14:textId="77777777" w:rsidR="00BE4179" w:rsidRPr="002C0BEF" w:rsidRDefault="00BE4179" w:rsidP="00C86B43">
            <w:r>
              <w:t>your employment in sex work or engaging in sex work, including past employment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D0D58A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CD125" w14:textId="77777777" w:rsidR="00BE4179" w:rsidRPr="00D45327" w:rsidRDefault="00BE4179" w:rsidP="00C86B43">
            <w:pPr>
              <w:rPr>
                <w:b/>
                <w:bCs/>
              </w:rPr>
            </w:pPr>
            <w:r>
              <w:t xml:space="preserve">your details being published under section 66M of the </w:t>
            </w:r>
            <w:hyperlink r:id="rId13" w:anchor="page=46&amp;zoom=auto,88,370" w:history="1">
              <w:r w:rsidRPr="005D0187">
                <w:rPr>
                  <w:rStyle w:val="Hyperlink"/>
                  <w:i/>
                </w:rPr>
                <w:t>Fines and Penalties (Recovery) Act 2001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105340" w14:textId="77777777" w:rsidR="00BE4179" w:rsidRPr="00D45327" w:rsidRDefault="00BE4179" w:rsidP="00C86B43">
            <w:pPr>
              <w:rPr>
                <w:b/>
                <w:bCs/>
              </w:rPr>
            </w:pPr>
          </w:p>
        </w:tc>
      </w:tr>
      <w:tr w:rsidR="00BE4179" w:rsidRPr="007A5EFD" w14:paraId="09E8FE70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AFB00E" w14:textId="77777777" w:rsidR="00BE4179" w:rsidRPr="002C0BEF" w:rsidRDefault="00BE4179" w:rsidP="00C86B43">
            <w:r>
              <w:t>your carer responsibility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020984" w14:textId="77777777" w:rsidR="00BE4179" w:rsidRPr="003C3568" w:rsidRDefault="00BE4179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3CD51" w14:textId="77777777" w:rsidR="00BE4179" w:rsidRPr="00D45327" w:rsidRDefault="004F10F2" w:rsidP="00C86B43">
            <w:pPr>
              <w:rPr>
                <w:b/>
                <w:bCs/>
              </w:rPr>
            </w:pPr>
            <w:r>
              <w:t>y</w:t>
            </w:r>
            <w:r w:rsidR="00BE4179">
              <w:t>our association with someone who has, or is believed to have, one of the above listed attributes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587764" w14:textId="77777777" w:rsidR="00BE4179" w:rsidRPr="00D45327" w:rsidRDefault="00BE4179" w:rsidP="00C86B43">
            <w:pPr>
              <w:rPr>
                <w:b/>
                <w:bCs/>
              </w:rPr>
            </w:pPr>
          </w:p>
        </w:tc>
      </w:tr>
      <w:tr w:rsidR="004F10F2" w:rsidRPr="007A5EFD" w14:paraId="24D15DF9" w14:textId="77777777" w:rsidTr="005246DB">
        <w:trPr>
          <w:trHeight w:val="27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A75D0A0" w14:textId="77777777" w:rsidR="004F10F2" w:rsidRDefault="004F10F2" w:rsidP="007967F1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Other reasons for complaint</w:t>
            </w:r>
            <w:r w:rsidR="00442F30">
              <w:rPr>
                <w:rStyle w:val="Questionlabel"/>
                <w:color w:val="FFFFFF" w:themeColor="background1"/>
              </w:rPr>
              <w:t xml:space="preserve"> (if selected)</w:t>
            </w:r>
          </w:p>
        </w:tc>
      </w:tr>
      <w:tr w:rsidR="004F10F2" w:rsidRPr="007A5EFD" w14:paraId="15191735" w14:textId="77777777" w:rsidTr="005246DB">
        <w:trPr>
          <w:trHeight w:val="27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0ED6C0" w14:textId="77777777" w:rsidR="004F10F2" w:rsidRDefault="004F10F2" w:rsidP="007967F1">
            <w:pPr>
              <w:rPr>
                <w:rStyle w:val="Questionlabel"/>
                <w:b w:val="0"/>
              </w:rPr>
            </w:pPr>
            <w:r w:rsidRPr="00FD2C49">
              <w:rPr>
                <w:b/>
                <w:bCs/>
              </w:rPr>
              <w:t>We also look at complaints where the following things may have happened</w:t>
            </w:r>
            <w:r>
              <w:rPr>
                <w:b/>
                <w:bCs/>
              </w:rPr>
              <w:t xml:space="preserve">.  </w:t>
            </w:r>
          </w:p>
          <w:p w14:paraId="47514D8E" w14:textId="77777777" w:rsidR="004F10F2" w:rsidRPr="00FD2C49" w:rsidRDefault="004F10F2" w:rsidP="007967F1">
            <w:pPr>
              <w:rPr>
                <w:b/>
                <w:bCs/>
              </w:rPr>
            </w:pPr>
            <w:r>
              <w:rPr>
                <w:rStyle w:val="Questionlabel"/>
                <w:b w:val="0"/>
              </w:rPr>
              <w:t xml:space="preserve">Select all that apply.  </w:t>
            </w:r>
            <w:r w:rsidRPr="000D72CB">
              <w:rPr>
                <w:rStyle w:val="Questionlabel"/>
                <w:b w:val="0"/>
              </w:rPr>
              <w:t xml:space="preserve">Mark </w:t>
            </w:r>
            <w:r>
              <w:rPr>
                <w:rStyle w:val="Questionlabel"/>
                <w:b w:val="0"/>
              </w:rPr>
              <w:t>answers with an ‘X’</w:t>
            </w:r>
          </w:p>
        </w:tc>
      </w:tr>
      <w:tr w:rsidR="004F10F2" w:rsidRPr="007A5EFD" w14:paraId="32556F29" w14:textId="77777777" w:rsidTr="005246DB">
        <w:trPr>
          <w:trHeight w:val="27"/>
        </w:trPr>
        <w:tc>
          <w:tcPr>
            <w:tcW w:w="96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E9BFED4" w14:textId="77777777" w:rsidR="004F10F2" w:rsidRPr="002C0BEF" w:rsidRDefault="004F10F2" w:rsidP="007967F1">
            <w:r>
              <w:t>You were asked questions about yourself were unnecessary and upon which discrimination might be based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8BFC28" w14:textId="77777777" w:rsidR="004F10F2" w:rsidRPr="002C0BEF" w:rsidRDefault="004F10F2" w:rsidP="007967F1"/>
        </w:tc>
      </w:tr>
      <w:tr w:rsidR="004F10F2" w:rsidRPr="007A5EFD" w14:paraId="71469E64" w14:textId="77777777" w:rsidTr="005246DB">
        <w:trPr>
          <w:trHeight w:val="27"/>
        </w:trPr>
        <w:tc>
          <w:tcPr>
            <w:tcW w:w="96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964F90" w14:textId="77777777" w:rsidR="004F10F2" w:rsidRDefault="004F10F2" w:rsidP="007967F1">
            <w:r>
              <w:t>An advertisement may be discriminatory</w:t>
            </w:r>
          </w:p>
          <w:p w14:paraId="2B770EB9" w14:textId="77777777" w:rsidR="004F10F2" w:rsidRPr="002C0BEF" w:rsidRDefault="004F10F2" w:rsidP="007967F1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7C86A8" w14:textId="77777777" w:rsidR="004F10F2" w:rsidRPr="002C0BEF" w:rsidRDefault="004F10F2" w:rsidP="007967F1"/>
        </w:tc>
      </w:tr>
      <w:tr w:rsidR="004F10F2" w:rsidRPr="007A5EFD" w14:paraId="194422D7" w14:textId="77777777" w:rsidTr="005246DB">
        <w:trPr>
          <w:trHeight w:val="27"/>
        </w:trPr>
        <w:tc>
          <w:tcPr>
            <w:tcW w:w="96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37477B" w14:textId="77777777" w:rsidR="004F10F2" w:rsidRDefault="004F10F2" w:rsidP="007967F1">
            <w:r>
              <w:t>You have been treated badly because you have a guide or assistance dog</w:t>
            </w:r>
          </w:p>
          <w:p w14:paraId="0CBE1BEB" w14:textId="77777777" w:rsidR="004F10F2" w:rsidRPr="002C0BEF" w:rsidRDefault="004F10F2" w:rsidP="007967F1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41BEDD" w14:textId="77777777" w:rsidR="004F10F2" w:rsidRPr="002C0BEF" w:rsidRDefault="004F10F2" w:rsidP="007967F1"/>
        </w:tc>
      </w:tr>
      <w:tr w:rsidR="004F10F2" w:rsidRPr="007A5EFD" w14:paraId="25C21F79" w14:textId="77777777" w:rsidTr="005246DB">
        <w:trPr>
          <w:trHeight w:val="27"/>
        </w:trPr>
        <w:tc>
          <w:tcPr>
            <w:tcW w:w="96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F96400" w14:textId="77777777" w:rsidR="004F10F2" w:rsidRPr="002C0BEF" w:rsidRDefault="004F10F2" w:rsidP="007967F1">
            <w:r>
              <w:t>S</w:t>
            </w:r>
            <w:r w:rsidRPr="00FF52E2">
              <w:t>omeone has tried to help someone contravene the Northern Territory </w:t>
            </w:r>
            <w:r w:rsidRPr="00FF52E2">
              <w:rPr>
                <w:i/>
                <w:iCs/>
              </w:rPr>
              <w:t>Anti-Discrimination Act 1992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7E424C" w14:textId="77777777" w:rsidR="004F10F2" w:rsidRPr="002C0BEF" w:rsidRDefault="004F10F2" w:rsidP="007967F1"/>
        </w:tc>
      </w:tr>
      <w:tr w:rsidR="004F10F2" w:rsidRPr="007A5EFD" w14:paraId="46AEE7F6" w14:textId="77777777" w:rsidTr="005246DB">
        <w:trPr>
          <w:trHeight w:val="27"/>
        </w:trPr>
        <w:tc>
          <w:tcPr>
            <w:tcW w:w="96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3E31D6" w14:textId="77777777" w:rsidR="004F10F2" w:rsidRPr="002C0BEF" w:rsidRDefault="004F10F2" w:rsidP="007967F1">
            <w:r>
              <w:lastRenderedPageBreak/>
              <w:t>Y</w:t>
            </w:r>
            <w:r w:rsidRPr="00FF52E2">
              <w:t>ou were treated differently because you had put in a complaint to the Anti-Discrimination Commissioner, or you were a witness for someone who put in a complaint to the Anti-Discrimination Commissioner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0AA028" w14:textId="77777777" w:rsidR="004F10F2" w:rsidRPr="002C0BEF" w:rsidRDefault="004F10F2" w:rsidP="007967F1"/>
        </w:tc>
      </w:tr>
      <w:tr w:rsidR="00C86B43" w:rsidRPr="007A5EFD" w14:paraId="56381C68" w14:textId="77777777" w:rsidTr="005246DB">
        <w:trPr>
          <w:trHeight w:val="27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F05A282" w14:textId="77777777" w:rsidR="00C86B43" w:rsidRDefault="00C86B43" w:rsidP="004F10F2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 xml:space="preserve">Complaint </w:t>
            </w:r>
            <w:r w:rsidR="004F10F2">
              <w:rPr>
                <w:rStyle w:val="Questionlabel"/>
                <w:color w:val="FFFFFF" w:themeColor="background1"/>
              </w:rPr>
              <w:t>area</w:t>
            </w:r>
          </w:p>
        </w:tc>
      </w:tr>
      <w:tr w:rsidR="00C86B43" w:rsidRPr="007A5EFD" w14:paraId="4BD46C71" w14:textId="77777777" w:rsidTr="005246DB">
        <w:trPr>
          <w:trHeight w:val="27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A6B10D" w14:textId="77777777" w:rsidR="00212454" w:rsidRDefault="003A5AB1" w:rsidP="00C86B43">
            <w:pPr>
              <w:rPr>
                <w:rStyle w:val="Questionlabel"/>
                <w:b w:val="0"/>
              </w:rPr>
            </w:pPr>
            <w:r>
              <w:rPr>
                <w:b/>
                <w:bCs/>
              </w:rPr>
              <w:t>What area of activity did the incident happen?</w:t>
            </w:r>
          </w:p>
          <w:p w14:paraId="32E30F73" w14:textId="77777777" w:rsidR="00C86B43" w:rsidRPr="00A42AD0" w:rsidRDefault="00920232" w:rsidP="00C86B43">
            <w:pPr>
              <w:rPr>
                <w:b/>
                <w:bCs/>
              </w:rPr>
            </w:pPr>
            <w:r>
              <w:rPr>
                <w:rStyle w:val="Questionlabel"/>
                <w:b w:val="0"/>
              </w:rPr>
              <w:t xml:space="preserve">Select all that apply.  </w:t>
            </w:r>
            <w:r w:rsidRPr="000D72CB">
              <w:rPr>
                <w:rStyle w:val="Questionlabel"/>
                <w:b w:val="0"/>
              </w:rPr>
              <w:t xml:space="preserve">Mark </w:t>
            </w:r>
            <w:r>
              <w:rPr>
                <w:rStyle w:val="Questionlabel"/>
                <w:b w:val="0"/>
              </w:rPr>
              <w:t xml:space="preserve">answers </w:t>
            </w:r>
            <w:r w:rsidR="00212454">
              <w:rPr>
                <w:rStyle w:val="Questionlabel"/>
                <w:b w:val="0"/>
              </w:rPr>
              <w:t>with an ‘X’</w:t>
            </w:r>
          </w:p>
        </w:tc>
      </w:tr>
      <w:tr w:rsidR="00920232" w:rsidRPr="007A5EFD" w14:paraId="48A43275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117B3" w14:textId="77777777" w:rsidR="00920232" w:rsidRPr="002C0BEF" w:rsidRDefault="00920232" w:rsidP="00C86B43">
            <w:r>
              <w:t>Education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06F00A" w14:textId="77777777" w:rsidR="00920232" w:rsidRPr="003C3568" w:rsidRDefault="00920232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38A73" w14:textId="77777777" w:rsidR="00920232" w:rsidRPr="002C0BEF" w:rsidRDefault="00920232" w:rsidP="00C86B43">
            <w:r>
              <w:t>When you were supplying goods, services and facilities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5316F4" w14:textId="77777777" w:rsidR="00920232" w:rsidRPr="002C0BEF" w:rsidRDefault="00920232" w:rsidP="00C86B43"/>
        </w:tc>
      </w:tr>
      <w:tr w:rsidR="00920232" w:rsidRPr="007A5EFD" w14:paraId="2566C195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E30859A" w14:textId="77777777" w:rsidR="00920232" w:rsidRPr="002C0BEF" w:rsidRDefault="00920232" w:rsidP="00C86B43">
            <w:r>
              <w:t>Employment or work, including as a volunteer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824049" w14:textId="77777777" w:rsidR="00920232" w:rsidRPr="003C3568" w:rsidRDefault="00920232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8F41B" w14:textId="77777777" w:rsidR="00920232" w:rsidRPr="004217E6" w:rsidRDefault="00920232" w:rsidP="00C86B43">
            <w:pPr>
              <w:rPr>
                <w:bCs/>
              </w:rPr>
            </w:pPr>
            <w:r>
              <w:rPr>
                <w:bCs/>
              </w:rPr>
              <w:t>Club membership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98380" w14:textId="77777777" w:rsidR="00920232" w:rsidRPr="004217E6" w:rsidRDefault="00920232" w:rsidP="00C86B43">
            <w:pPr>
              <w:rPr>
                <w:bCs/>
              </w:rPr>
            </w:pPr>
          </w:p>
        </w:tc>
      </w:tr>
      <w:tr w:rsidR="00920232" w:rsidRPr="007A5EFD" w14:paraId="599DA092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1D432C" w14:textId="77777777" w:rsidR="00920232" w:rsidRPr="002C0BEF" w:rsidRDefault="00920232" w:rsidP="00C86B43">
            <w:r>
              <w:t>Accommodation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A6EB37" w14:textId="77777777" w:rsidR="00920232" w:rsidRPr="003C3568" w:rsidRDefault="00920232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A7D1E" w14:textId="77777777" w:rsidR="00920232" w:rsidRPr="004217E6" w:rsidRDefault="00920232" w:rsidP="00C86B43">
            <w:pPr>
              <w:rPr>
                <w:bCs/>
              </w:rPr>
            </w:pPr>
            <w:r>
              <w:rPr>
                <w:bCs/>
              </w:rPr>
              <w:t>Superannuation or insurance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BE9D1A" w14:textId="77777777" w:rsidR="00920232" w:rsidRPr="004217E6" w:rsidRDefault="00920232" w:rsidP="00C86B43">
            <w:pPr>
              <w:rPr>
                <w:bCs/>
              </w:rPr>
            </w:pPr>
          </w:p>
        </w:tc>
      </w:tr>
      <w:tr w:rsidR="00920232" w:rsidRPr="007A5EFD" w14:paraId="7A6B782B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25EEBD" w14:textId="77777777" w:rsidR="00920232" w:rsidRPr="002C0BEF" w:rsidRDefault="00920232" w:rsidP="00C86B43">
            <w:r>
              <w:t>When you tried to get food, drink, cars, clothes, or anything that is legal to buy, rent or lease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D447924" w14:textId="77777777" w:rsidR="00920232" w:rsidRPr="003C3568" w:rsidRDefault="00920232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82190" w14:textId="77777777" w:rsidR="00920232" w:rsidRPr="004217E6" w:rsidRDefault="00920232" w:rsidP="00C86B43">
            <w:pPr>
              <w:rPr>
                <w:bCs/>
              </w:rPr>
            </w:pPr>
            <w:r>
              <w:rPr>
                <w:bCs/>
              </w:rPr>
              <w:t>Administration of laws and government programs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5C4FBB" w14:textId="77777777" w:rsidR="00920232" w:rsidRPr="004217E6" w:rsidRDefault="00920232" w:rsidP="00C86B43">
            <w:pPr>
              <w:rPr>
                <w:bCs/>
              </w:rPr>
            </w:pPr>
          </w:p>
        </w:tc>
      </w:tr>
      <w:tr w:rsidR="00920232" w:rsidRPr="007A5EFD" w14:paraId="7353715A" w14:textId="77777777" w:rsidTr="00CB7B94">
        <w:trPr>
          <w:trHeight w:val="398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BC2139" w14:textId="395CEE93" w:rsidR="00920232" w:rsidRPr="002B4A09" w:rsidRDefault="00920232" w:rsidP="00CB7B94">
            <w:pPr>
              <w:rPr>
                <w:bCs/>
              </w:rPr>
            </w:pPr>
            <w:r w:rsidRPr="002B4A09">
              <w:rPr>
                <w:bCs/>
              </w:rPr>
              <w:t>Other</w:t>
            </w:r>
            <w:r>
              <w:rPr>
                <w:bCs/>
              </w:rPr>
              <w:t xml:space="preserve"> (provide details</w:t>
            </w:r>
            <w:r w:rsidR="00CB7B94">
              <w:rPr>
                <w:bCs/>
              </w:rPr>
              <w:t>)</w:t>
            </w:r>
          </w:p>
        </w:tc>
      </w:tr>
      <w:tr w:rsidR="00CB7B94" w:rsidRPr="007A5EFD" w14:paraId="13701CAB" w14:textId="77777777" w:rsidTr="005246DB">
        <w:trPr>
          <w:trHeight w:val="191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24CFC7" w14:textId="2F5F7100" w:rsidR="00CB7B94" w:rsidRDefault="00CB7B94" w:rsidP="00C86B43">
            <w:pPr>
              <w:rPr>
                <w:bCs/>
              </w:rPr>
            </w:pPr>
          </w:p>
          <w:p w14:paraId="7B7EE8B5" w14:textId="77777777" w:rsidR="00CB7B94" w:rsidRDefault="00CB7B94" w:rsidP="00C86B43">
            <w:pPr>
              <w:rPr>
                <w:bCs/>
              </w:rPr>
            </w:pPr>
          </w:p>
          <w:p w14:paraId="53739035" w14:textId="529C242E" w:rsidR="00CB7B94" w:rsidRPr="002B4A09" w:rsidRDefault="00CB7B94" w:rsidP="00C86B43">
            <w:pPr>
              <w:rPr>
                <w:bCs/>
              </w:rPr>
            </w:pPr>
          </w:p>
        </w:tc>
      </w:tr>
      <w:tr w:rsidR="00C86B43" w:rsidRPr="007A5EFD" w14:paraId="58CDC6CD" w14:textId="77777777" w:rsidTr="005246DB">
        <w:trPr>
          <w:trHeight w:val="27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3308E3E" w14:textId="77777777" w:rsidR="00C86B43" w:rsidRDefault="00C86B43" w:rsidP="00C86B43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Complaint details</w:t>
            </w:r>
          </w:p>
        </w:tc>
      </w:tr>
      <w:tr w:rsidR="00C86B43" w:rsidRPr="007A5EFD" w14:paraId="65ED8913" w14:textId="77777777" w:rsidTr="005246DB">
        <w:trPr>
          <w:trHeight w:val="145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507DFD" w14:textId="77777777" w:rsidR="00C86B43" w:rsidRDefault="00C86B43" w:rsidP="00C86B43">
            <w:pPr>
              <w:rPr>
                <w:rStyle w:val="Questionlabel"/>
              </w:rPr>
            </w:pPr>
            <w:r>
              <w:rPr>
                <w:rStyle w:val="Questionlabel"/>
              </w:rPr>
              <w:t>What date did the incident happen?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FE32BE" w14:textId="77777777" w:rsidR="00C86B43" w:rsidRDefault="00C86B43" w:rsidP="00C86B43"/>
        </w:tc>
      </w:tr>
      <w:tr w:rsidR="00C86B43" w:rsidRPr="007A5EFD" w14:paraId="074E4D37" w14:textId="77777777" w:rsidTr="005246DB">
        <w:trPr>
          <w:trHeight w:val="145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B086E0" w14:textId="77777777" w:rsidR="00C86B43" w:rsidRPr="003158EF" w:rsidRDefault="00C86B43" w:rsidP="00C86B43">
            <w:pPr>
              <w:rPr>
                <w:rStyle w:val="Questionlabel"/>
              </w:rPr>
            </w:pPr>
            <w:r>
              <w:rPr>
                <w:rStyle w:val="Questionlabel"/>
              </w:rPr>
              <w:t>What happened that led to you making this complaint?</w:t>
            </w:r>
          </w:p>
          <w:p w14:paraId="63332B92" w14:textId="77777777" w:rsidR="00C86B43" w:rsidRDefault="00C86B43" w:rsidP="00C86B43">
            <w:pPr>
              <w:spacing w:after="0"/>
              <w:rPr>
                <w:rStyle w:val="Questionlabel"/>
                <w:b w:val="0"/>
              </w:rPr>
            </w:pPr>
            <w:r w:rsidRPr="000B7FB1">
              <w:rPr>
                <w:rStyle w:val="Questionlabel"/>
                <w:b w:val="0"/>
              </w:rPr>
              <w:t>Provide a detailed description about the incident.  Include:</w:t>
            </w:r>
          </w:p>
          <w:p w14:paraId="3D1B64F8" w14:textId="77777777" w:rsidR="00C86B43" w:rsidRDefault="00C86B43" w:rsidP="00C86B43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Questionlabel"/>
                <w:rFonts w:eastAsia="Calibri"/>
                <w:b w:val="0"/>
              </w:rPr>
            </w:pPr>
            <w:r w:rsidRPr="000B7FB1">
              <w:rPr>
                <w:rStyle w:val="Questionlabel"/>
                <w:rFonts w:eastAsia="Calibri"/>
                <w:b w:val="0"/>
              </w:rPr>
              <w:t>where the incident happened</w:t>
            </w:r>
          </w:p>
          <w:p w14:paraId="5EFD4B45" w14:textId="77777777" w:rsidR="00C86B43" w:rsidRDefault="00C86B43" w:rsidP="00C86B43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Questionlabel"/>
                <w:rFonts w:eastAsia="Calibri"/>
                <w:b w:val="0"/>
              </w:rPr>
            </w:pPr>
            <w:r w:rsidRPr="000B7FB1">
              <w:rPr>
                <w:rStyle w:val="Questionlabel"/>
                <w:rFonts w:eastAsia="Calibri"/>
                <w:b w:val="0"/>
              </w:rPr>
              <w:t>important times and dates</w:t>
            </w:r>
          </w:p>
          <w:p w14:paraId="6E7F2300" w14:textId="46024232" w:rsidR="00C86B43" w:rsidRPr="00A370BC" w:rsidRDefault="00C86B43" w:rsidP="00A370BC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Questionlabel"/>
                <w:b w:val="0"/>
              </w:rPr>
            </w:pPr>
            <w:r w:rsidRPr="000B7FB1">
              <w:rPr>
                <w:rStyle w:val="Questionlabel"/>
                <w:rFonts w:eastAsia="Calibri"/>
                <w:b w:val="0"/>
              </w:rPr>
              <w:t>what happened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C15E60" w14:textId="77777777" w:rsidR="00C86B43" w:rsidRPr="002C0BEF" w:rsidRDefault="00C86B43" w:rsidP="00A370BC"/>
        </w:tc>
      </w:tr>
      <w:tr w:rsidR="00C86B43" w:rsidRPr="007A5EFD" w14:paraId="090B008F" w14:textId="77777777" w:rsidTr="005246DB">
        <w:trPr>
          <w:trHeight w:val="145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1F4F445" w14:textId="77777777" w:rsidR="00C86B43" w:rsidRDefault="00C86B43" w:rsidP="00C86B43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Who was involved in the incident? </w:t>
            </w:r>
          </w:p>
          <w:p w14:paraId="0D4BEB3D" w14:textId="77777777" w:rsidR="00C86B43" w:rsidRDefault="00C86B43" w:rsidP="00C86B43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Include the names of any witnesses</w:t>
            </w:r>
          </w:p>
          <w:p w14:paraId="348C336A" w14:textId="77777777" w:rsidR="00027B78" w:rsidRPr="003158EF" w:rsidRDefault="00027B78" w:rsidP="00C86B43">
            <w:pPr>
              <w:rPr>
                <w:rStyle w:val="Questionlabel"/>
                <w:b w:val="0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9D4274" w14:textId="77777777" w:rsidR="00C86B43" w:rsidRPr="002C0BEF" w:rsidRDefault="00C86B43" w:rsidP="00C86B43"/>
        </w:tc>
      </w:tr>
      <w:tr w:rsidR="00C86B43" w:rsidRPr="007A5EFD" w14:paraId="19AD1059" w14:textId="77777777" w:rsidTr="005246DB">
        <w:trPr>
          <w:trHeight w:val="1048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6212C12" w14:textId="77777777" w:rsidR="00C86B43" w:rsidRDefault="00C86B43" w:rsidP="00C86B43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Why do you think you were:</w:t>
            </w:r>
          </w:p>
          <w:p w14:paraId="41A45D68" w14:textId="77777777" w:rsidR="00C86B43" w:rsidRPr="000A7C97" w:rsidRDefault="00C86B43" w:rsidP="00C86B43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Questionlabel"/>
                <w:rFonts w:eastAsia="Calibri"/>
              </w:rPr>
            </w:pPr>
            <w:r w:rsidRPr="000A7C97">
              <w:rPr>
                <w:rStyle w:val="Questionlabel"/>
                <w:rFonts w:eastAsia="Calibri"/>
              </w:rPr>
              <w:t>discriminated against because of an attribute</w:t>
            </w:r>
          </w:p>
          <w:p w14:paraId="59A03D14" w14:textId="77777777" w:rsidR="003A5AB1" w:rsidRDefault="00C86B43" w:rsidP="003A5AB1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Questionlabel"/>
                <w:rFonts w:eastAsia="Calibri"/>
              </w:rPr>
            </w:pPr>
            <w:r>
              <w:rPr>
                <w:rStyle w:val="Questionlabel"/>
                <w:rFonts w:eastAsia="Calibri"/>
              </w:rPr>
              <w:t xml:space="preserve">your </w:t>
            </w:r>
            <w:r w:rsidRPr="000A7C97">
              <w:rPr>
                <w:rStyle w:val="Questionlabel"/>
                <w:rFonts w:eastAsia="Calibri"/>
              </w:rPr>
              <w:t>special need because of a</w:t>
            </w:r>
            <w:r w:rsidR="003A5AB1">
              <w:rPr>
                <w:rStyle w:val="Questionlabel"/>
                <w:rFonts w:eastAsia="Calibri"/>
              </w:rPr>
              <w:t>n attribute wasn’t accommodated, or</w:t>
            </w:r>
          </w:p>
          <w:p w14:paraId="735405C6" w14:textId="77777777" w:rsidR="00C86B43" w:rsidRPr="003A5AB1" w:rsidRDefault="003A5AB1" w:rsidP="003A5AB1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Questionlabel"/>
                <w:rFonts w:eastAsia="Calibri"/>
              </w:rPr>
            </w:pPr>
            <w:r w:rsidRPr="000A7C97">
              <w:rPr>
                <w:rStyle w:val="Questionlabel"/>
                <w:rFonts w:eastAsia="Calibri"/>
              </w:rPr>
              <w:t>subjected to offensive behaviour</w:t>
            </w:r>
          </w:p>
          <w:p w14:paraId="796E7124" w14:textId="77777777" w:rsidR="00C86B43" w:rsidRPr="000A7C97" w:rsidRDefault="00C86B43" w:rsidP="00C86B43">
            <w:pPr>
              <w:spacing w:after="0"/>
              <w:rPr>
                <w:rStyle w:val="Questionlabel"/>
                <w:b w:val="0"/>
              </w:rPr>
            </w:pPr>
            <w:r w:rsidRPr="000A7C97">
              <w:rPr>
                <w:rStyle w:val="Questionlabel"/>
              </w:rPr>
              <w:t>based on your selected reasons?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22A1FC" w14:textId="77777777" w:rsidR="00027B78" w:rsidRPr="002C0BEF" w:rsidRDefault="00027B78" w:rsidP="00C86B43"/>
        </w:tc>
      </w:tr>
      <w:tr w:rsidR="00C86B43" w:rsidRPr="007A5EFD" w14:paraId="112939B7" w14:textId="77777777" w:rsidTr="005246DB">
        <w:trPr>
          <w:trHeight w:val="145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58EAF8" w14:textId="77777777" w:rsidR="00C86B43" w:rsidRDefault="00C86B43" w:rsidP="00C86B43">
            <w:pPr>
              <w:rPr>
                <w:rStyle w:val="Questionlabel"/>
              </w:rPr>
            </w:pPr>
            <w:r>
              <w:rPr>
                <w:rStyle w:val="Questionlabel"/>
              </w:rPr>
              <w:t>What effect did the:</w:t>
            </w:r>
          </w:p>
          <w:p w14:paraId="313AEE42" w14:textId="77777777" w:rsidR="00C86B43" w:rsidRDefault="00C86B43" w:rsidP="00C86B43">
            <w:pPr>
              <w:pStyle w:val="ListParagraph"/>
              <w:numPr>
                <w:ilvl w:val="0"/>
                <w:numId w:val="19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>discrimination because of an attribute</w:t>
            </w:r>
          </w:p>
          <w:p w14:paraId="3CD31C5D" w14:textId="77777777" w:rsidR="00C86B43" w:rsidRDefault="003A5AB1" w:rsidP="00C86B43">
            <w:pPr>
              <w:pStyle w:val="ListParagraph"/>
              <w:numPr>
                <w:ilvl w:val="0"/>
                <w:numId w:val="19"/>
              </w:numPr>
              <w:spacing w:after="40"/>
              <w:rPr>
                <w:rStyle w:val="Questionlabel"/>
              </w:rPr>
            </w:pPr>
            <w:r>
              <w:rPr>
                <w:rStyle w:val="Questionlabel"/>
              </w:rPr>
              <w:t xml:space="preserve">sexual </w:t>
            </w:r>
            <w:r w:rsidR="00C86B43">
              <w:rPr>
                <w:rStyle w:val="Questionlabel"/>
              </w:rPr>
              <w:t>harassment</w:t>
            </w:r>
          </w:p>
          <w:p w14:paraId="09F3F315" w14:textId="77777777" w:rsidR="00C86B43" w:rsidRPr="003A5AB1" w:rsidRDefault="00C86B43" w:rsidP="00C86B43">
            <w:pPr>
              <w:pStyle w:val="ListParagraph"/>
              <w:numPr>
                <w:ilvl w:val="0"/>
                <w:numId w:val="19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not having</w:t>
            </w:r>
            <w:r w:rsidR="003A5AB1">
              <w:rPr>
                <w:rStyle w:val="Questionlabel"/>
              </w:rPr>
              <w:t xml:space="preserve"> your special need accommodated</w:t>
            </w:r>
          </w:p>
          <w:p w14:paraId="6EC11131" w14:textId="77777777" w:rsidR="003A5AB1" w:rsidRPr="003A5AB1" w:rsidRDefault="003A5AB1" w:rsidP="00C86B43">
            <w:pPr>
              <w:pStyle w:val="ListParagraph"/>
              <w:numPr>
                <w:ilvl w:val="0"/>
                <w:numId w:val="19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offensive behaviour, or</w:t>
            </w:r>
          </w:p>
          <w:p w14:paraId="7FBD7736" w14:textId="77777777" w:rsidR="003A5AB1" w:rsidRPr="000A7C97" w:rsidRDefault="003A5AB1" w:rsidP="00C86B43">
            <w:pPr>
              <w:pStyle w:val="ListParagraph"/>
              <w:numPr>
                <w:ilvl w:val="0"/>
                <w:numId w:val="19"/>
              </w:numPr>
              <w:spacing w:after="40"/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other prohibited conduct</w:t>
            </w:r>
          </w:p>
          <w:p w14:paraId="229360E8" w14:textId="77777777" w:rsidR="00C86B43" w:rsidRDefault="00C86B43" w:rsidP="00C86B43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have on you?  </w:t>
            </w:r>
          </w:p>
          <w:p w14:paraId="0AF97BBA" w14:textId="77777777" w:rsidR="00C86B43" w:rsidRPr="00880AAB" w:rsidRDefault="00C86B43" w:rsidP="00C86B43">
            <w:pPr>
              <w:rPr>
                <w:rStyle w:val="Questionlabel"/>
                <w:b w:val="0"/>
              </w:rPr>
            </w:pPr>
            <w:r w:rsidRPr="00880AAB">
              <w:rPr>
                <w:rStyle w:val="Questionlabel"/>
                <w:b w:val="0"/>
              </w:rPr>
              <w:t>This includes financial or personal effects.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0C4113" w14:textId="77777777" w:rsidR="00C86B43" w:rsidRPr="002C0BEF" w:rsidRDefault="00C86B43" w:rsidP="00C86B43"/>
        </w:tc>
      </w:tr>
      <w:tr w:rsidR="000B66AE" w:rsidRPr="007A5EFD" w14:paraId="21B7C3C9" w14:textId="77777777" w:rsidTr="005246DB">
        <w:trPr>
          <w:trHeight w:val="145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BDAF61" w14:textId="4200F2CD" w:rsidR="00E46989" w:rsidRPr="00E46989" w:rsidRDefault="000B66AE" w:rsidP="00E46989">
            <w:pPr>
              <w:spacing w:after="0"/>
              <w:rPr>
                <w:rStyle w:val="Questionlabel"/>
              </w:rPr>
            </w:pPr>
            <w:r w:rsidRPr="00E46989">
              <w:rPr>
                <w:b/>
              </w:rPr>
              <w:t xml:space="preserve">If you selected your relationship status as </w:t>
            </w:r>
            <w:r w:rsidR="00E46989" w:rsidRPr="00E46989">
              <w:rPr>
                <w:b/>
              </w:rPr>
              <w:t>the reason for:</w:t>
            </w:r>
            <w:r w:rsidR="00E46989" w:rsidRPr="00E46989">
              <w:rPr>
                <w:rStyle w:val="Questionlabel"/>
              </w:rPr>
              <w:t xml:space="preserve"> </w:t>
            </w:r>
          </w:p>
          <w:p w14:paraId="438E64E4" w14:textId="26781DCB" w:rsidR="00E46989" w:rsidRPr="00E46989" w:rsidRDefault="00C07195" w:rsidP="00E46989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Questionlabel"/>
                <w:rFonts w:eastAsia="Calibri"/>
              </w:rPr>
            </w:pPr>
            <w:r>
              <w:rPr>
                <w:rStyle w:val="Questionlabel"/>
                <w:rFonts w:eastAsia="Calibri"/>
              </w:rPr>
              <w:t>d</w:t>
            </w:r>
            <w:r w:rsidR="0027429A">
              <w:rPr>
                <w:rStyle w:val="Questionlabel"/>
                <w:rFonts w:eastAsia="Calibri"/>
              </w:rPr>
              <w:t>iscrimination</w:t>
            </w:r>
            <w:r>
              <w:rPr>
                <w:rStyle w:val="Questionlabel"/>
                <w:rFonts w:eastAsia="Calibri"/>
              </w:rPr>
              <w:t xml:space="preserve"> </w:t>
            </w:r>
            <w:r w:rsidR="00E46989" w:rsidRPr="00E46989">
              <w:rPr>
                <w:rStyle w:val="Questionlabel"/>
                <w:rFonts w:eastAsia="Calibri"/>
              </w:rPr>
              <w:t>because of an attribute</w:t>
            </w:r>
          </w:p>
          <w:p w14:paraId="48C16298" w14:textId="372C37A3" w:rsidR="00E46989" w:rsidRDefault="00C07195" w:rsidP="00E46989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Questionlabel"/>
                <w:rFonts w:eastAsia="Calibri"/>
              </w:rPr>
            </w:pPr>
            <w:r>
              <w:rPr>
                <w:rStyle w:val="Questionlabel"/>
                <w:rFonts w:eastAsia="Calibri"/>
              </w:rPr>
              <w:t>not having your</w:t>
            </w:r>
            <w:r w:rsidR="00E46989">
              <w:rPr>
                <w:rStyle w:val="Questionlabel"/>
                <w:rFonts w:eastAsia="Calibri"/>
              </w:rPr>
              <w:t xml:space="preserve"> </w:t>
            </w:r>
            <w:r w:rsidR="00E46989" w:rsidRPr="000A7C97">
              <w:rPr>
                <w:rStyle w:val="Questionlabel"/>
                <w:rFonts w:eastAsia="Calibri"/>
              </w:rPr>
              <w:t xml:space="preserve">special need </w:t>
            </w:r>
            <w:r w:rsidR="00E46989">
              <w:rPr>
                <w:rStyle w:val="Questionlabel"/>
                <w:rFonts w:eastAsia="Calibri"/>
              </w:rPr>
              <w:t>accommodated, or</w:t>
            </w:r>
          </w:p>
          <w:p w14:paraId="3DF0489F" w14:textId="2C8B1B31" w:rsidR="00E46989" w:rsidRPr="003A5AB1" w:rsidRDefault="00E46989" w:rsidP="00E46989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Questionlabel"/>
                <w:rFonts w:eastAsia="Calibri"/>
              </w:rPr>
            </w:pPr>
            <w:r w:rsidRPr="000A7C97">
              <w:rPr>
                <w:rStyle w:val="Questionlabel"/>
                <w:rFonts w:eastAsia="Calibri"/>
              </w:rPr>
              <w:t>offensive behaviour</w:t>
            </w:r>
            <w:r w:rsidR="00C07195">
              <w:rPr>
                <w:rStyle w:val="Questionlabel"/>
                <w:rFonts w:eastAsia="Calibri"/>
              </w:rPr>
              <w:t>,</w:t>
            </w:r>
          </w:p>
          <w:p w14:paraId="5C1FDC66" w14:textId="51358D34" w:rsidR="000B66AE" w:rsidRPr="000B66AE" w:rsidRDefault="000B66AE" w:rsidP="000B66AE">
            <w:pPr>
              <w:rPr>
                <w:rStyle w:val="Questionlabel"/>
                <w:b w:val="0"/>
              </w:rPr>
            </w:pPr>
            <w:r w:rsidRPr="000B66AE">
              <w:rPr>
                <w:b/>
              </w:rPr>
              <w:t>what is your relationship status?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571B1B" w14:textId="05956D2E" w:rsidR="000B66AE" w:rsidRPr="002C0BEF" w:rsidRDefault="000B66AE" w:rsidP="00C86B43">
            <w:r>
              <w:t>Married / Single / De facto / Other</w:t>
            </w:r>
          </w:p>
        </w:tc>
      </w:tr>
      <w:tr w:rsidR="00C86B43" w:rsidRPr="007A5EFD" w14:paraId="5F07D332" w14:textId="77777777" w:rsidTr="005246DB">
        <w:trPr>
          <w:trHeight w:val="195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597E3B7" w14:textId="77777777" w:rsidR="00C86B43" w:rsidRPr="007A5EFD" w:rsidRDefault="00C86B43" w:rsidP="00C86B43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Complaint contact</w:t>
            </w:r>
          </w:p>
        </w:tc>
      </w:tr>
      <w:tr w:rsidR="00920232" w:rsidRPr="007A5EFD" w14:paraId="5123E34D" w14:textId="77777777" w:rsidTr="005246DB">
        <w:trPr>
          <w:trHeight w:val="337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3E1EC6" w14:textId="77777777" w:rsidR="00920232" w:rsidRPr="002C0BEF" w:rsidRDefault="00920232" w:rsidP="00C86B43">
            <w:r>
              <w:rPr>
                <w:rStyle w:val="Questionlabel"/>
              </w:rPr>
              <w:t>Have you tried to talk to who you are complaining about or sort out this complaint in any other way?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2F6433" w14:textId="77777777" w:rsidR="00920232" w:rsidRPr="002C0BEF" w:rsidRDefault="00920232" w:rsidP="00C86B43">
            <w:r>
              <w:t>Yes / No</w:t>
            </w:r>
          </w:p>
        </w:tc>
      </w:tr>
      <w:tr w:rsidR="00C86B43" w:rsidRPr="007A5EFD" w14:paraId="10A219BE" w14:textId="77777777" w:rsidTr="009F2022">
        <w:trPr>
          <w:trHeight w:val="1786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D3D497" w14:textId="42E126DA" w:rsidR="00C86B43" w:rsidRPr="007A5EFD" w:rsidRDefault="00A370BC" w:rsidP="00A370BC">
            <w:pPr>
              <w:rPr>
                <w:rStyle w:val="Questionlabel"/>
              </w:rPr>
            </w:pPr>
            <w:r>
              <w:rPr>
                <w:rStyle w:val="Questionlabel"/>
              </w:rPr>
              <w:t>If yes, p</w:t>
            </w:r>
            <w:r w:rsidR="00C86B43">
              <w:rPr>
                <w:rStyle w:val="Questionlabel"/>
              </w:rPr>
              <w:t>rovide details of what happened when you contacted them?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669656" w14:textId="77777777" w:rsidR="00C86B43" w:rsidRPr="002C0BEF" w:rsidRDefault="00C86B43"/>
        </w:tc>
      </w:tr>
      <w:tr w:rsidR="00920232" w:rsidRPr="007A5EFD" w14:paraId="5A2860C7" w14:textId="77777777" w:rsidTr="005246DB">
        <w:trPr>
          <w:trHeight w:val="337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C23FDA" w14:textId="77777777" w:rsidR="00920232" w:rsidRPr="002C0BEF" w:rsidRDefault="00920232" w:rsidP="00C86B43">
            <w:r>
              <w:rPr>
                <w:rStyle w:val="Questionlabel"/>
              </w:rPr>
              <w:t>Have you talked to another organisation about this?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186004" w14:textId="77777777" w:rsidR="00920232" w:rsidRPr="002C0BEF" w:rsidRDefault="00920232" w:rsidP="00C86B43">
            <w:r>
              <w:t>Yes / No</w:t>
            </w:r>
          </w:p>
        </w:tc>
      </w:tr>
      <w:tr w:rsidR="00C86B43" w:rsidRPr="007A5EFD" w14:paraId="38073A8D" w14:textId="77777777" w:rsidTr="005246DB">
        <w:trPr>
          <w:trHeight w:val="145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A159EB7" w14:textId="601B52DA" w:rsidR="00C86B43" w:rsidRPr="007A5EFD" w:rsidRDefault="00A370BC" w:rsidP="00A370BC">
            <w:pPr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If yes, w</w:t>
            </w:r>
            <w:r w:rsidR="00C86B43">
              <w:rPr>
                <w:rStyle w:val="Questionlabel"/>
              </w:rPr>
              <w:t>hat is the name of the organisation?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4C94275" w14:textId="77777777" w:rsidR="00027B78" w:rsidRPr="002C0BEF" w:rsidRDefault="00027B78" w:rsidP="00C86B43"/>
        </w:tc>
      </w:tr>
      <w:tr w:rsidR="00C86B43" w:rsidRPr="007A5EFD" w14:paraId="1E22AF20" w14:textId="77777777" w:rsidTr="005246DB">
        <w:trPr>
          <w:trHeight w:val="223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5E07F8" w14:textId="77777777" w:rsidR="00C86B43" w:rsidRPr="007A5EFD" w:rsidRDefault="00C86B43" w:rsidP="00C86B43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Who did you talk to?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8D7DE0" w14:textId="77777777" w:rsidR="00027B78" w:rsidRPr="002C0BEF" w:rsidRDefault="00027B78" w:rsidP="00C86B43"/>
        </w:tc>
      </w:tr>
      <w:tr w:rsidR="00C86B43" w:rsidRPr="007A5EFD" w14:paraId="63BC072D" w14:textId="77777777" w:rsidTr="005246DB">
        <w:trPr>
          <w:trHeight w:val="27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3A533AB" w14:textId="77777777" w:rsidR="00C86B43" w:rsidRDefault="00C86B43" w:rsidP="00C86B43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Other Information</w:t>
            </w:r>
          </w:p>
        </w:tc>
      </w:tr>
      <w:tr w:rsidR="00C86B43" w:rsidRPr="000C0746" w14:paraId="0E19713D" w14:textId="77777777" w:rsidTr="005246DB">
        <w:trPr>
          <w:trHeight w:val="337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F6C444E" w14:textId="77777777" w:rsidR="00C86B43" w:rsidRPr="00B06785" w:rsidRDefault="00C86B43" w:rsidP="00C86B43">
            <w:pPr>
              <w:shd w:val="clear" w:color="auto" w:fill="FFFFFF"/>
              <w:spacing w:after="100" w:afterAutospacing="1"/>
              <w:rPr>
                <w:rFonts w:eastAsia="Times New Roman"/>
                <w:color w:val="454347"/>
                <w:szCs w:val="22"/>
              </w:rPr>
            </w:pPr>
            <w:r w:rsidRPr="00B06785">
              <w:rPr>
                <w:rFonts w:eastAsia="Times New Roman"/>
                <w:color w:val="454347"/>
                <w:szCs w:val="22"/>
              </w:rPr>
              <w:t>It is important to the Anti-Discrimination Commission that we provide an accessible service to all Territorians.  To do that we need to collect some general information about you.</w:t>
            </w:r>
          </w:p>
          <w:p w14:paraId="378540F3" w14:textId="77777777" w:rsidR="00C86B43" w:rsidRPr="004C2F7F" w:rsidRDefault="00C86B43" w:rsidP="00C86B43">
            <w:pPr>
              <w:shd w:val="clear" w:color="auto" w:fill="FFFFFF"/>
              <w:spacing w:after="100" w:afterAutospacing="1"/>
              <w:rPr>
                <w:rFonts w:eastAsia="Times New Roman"/>
                <w:color w:val="454347"/>
                <w:szCs w:val="22"/>
              </w:rPr>
            </w:pPr>
            <w:r w:rsidRPr="00B06785">
              <w:rPr>
                <w:rFonts w:eastAsia="Times New Roman"/>
                <w:color w:val="454347"/>
                <w:szCs w:val="22"/>
              </w:rPr>
              <w:t>Providing this information is optional. If you don’t wish to provide the information you can move on to review your complaint.</w:t>
            </w:r>
          </w:p>
        </w:tc>
      </w:tr>
      <w:tr w:rsidR="00A370BC" w:rsidRPr="000C0746" w14:paraId="197F4D18" w14:textId="77777777" w:rsidTr="00A370BC">
        <w:trPr>
          <w:trHeight w:val="337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19E52A" w14:textId="77777777" w:rsidR="00A370BC" w:rsidRPr="000C0746" w:rsidRDefault="00A370BC" w:rsidP="00C86B43">
            <w:pPr>
              <w:rPr>
                <w:b/>
              </w:rPr>
            </w:pPr>
            <w:r w:rsidRPr="000C0746">
              <w:rPr>
                <w:b/>
              </w:rPr>
              <w:t>What is your gender?</w:t>
            </w:r>
            <w:r>
              <w:rPr>
                <w:b/>
              </w:rPr>
              <w:t xml:space="preserve"> </w:t>
            </w:r>
          </w:p>
        </w:tc>
        <w:tc>
          <w:tcPr>
            <w:tcW w:w="77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7931FB" w14:textId="77777777" w:rsidR="00A370BC" w:rsidRPr="00A370BC" w:rsidRDefault="00A370BC" w:rsidP="00A370BC">
            <w:r w:rsidRPr="00A370BC">
              <w:t>Female / Male / Other</w:t>
            </w:r>
          </w:p>
        </w:tc>
      </w:tr>
      <w:tr w:rsidR="00460239" w:rsidRPr="007A5EFD" w14:paraId="429A29C7" w14:textId="77777777" w:rsidTr="005246DB">
        <w:trPr>
          <w:trHeight w:val="337"/>
        </w:trPr>
        <w:tc>
          <w:tcPr>
            <w:tcW w:w="519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D692F9" w14:textId="77777777" w:rsidR="00460239" w:rsidRPr="002C0BEF" w:rsidRDefault="00460239" w:rsidP="00C86B43">
            <w:r>
              <w:rPr>
                <w:rStyle w:val="Questionlabel"/>
              </w:rPr>
              <w:t>Are you from a non-English speaking background?</w:t>
            </w:r>
          </w:p>
        </w:tc>
        <w:tc>
          <w:tcPr>
            <w:tcW w:w="5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11832" w14:textId="77777777" w:rsidR="00460239" w:rsidRPr="002C0BEF" w:rsidRDefault="00460239" w:rsidP="00C86B43">
            <w:r>
              <w:t>Yes / No</w:t>
            </w:r>
          </w:p>
        </w:tc>
      </w:tr>
      <w:tr w:rsidR="00C86B43" w:rsidRPr="007A5EFD" w14:paraId="02FC04EC" w14:textId="77777777" w:rsidTr="005246DB">
        <w:trPr>
          <w:trHeight w:val="337"/>
        </w:trPr>
        <w:tc>
          <w:tcPr>
            <w:tcW w:w="10393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419BA0" w14:textId="77777777" w:rsidR="00C86B43" w:rsidRPr="00D45327" w:rsidRDefault="00C86B43" w:rsidP="00C86B43">
            <w:pPr>
              <w:rPr>
                <w:b/>
              </w:rPr>
            </w:pPr>
            <w:r>
              <w:rPr>
                <w:b/>
              </w:rPr>
              <w:t>Are you Aboriginal or Torres Strait Islander?</w:t>
            </w:r>
          </w:p>
        </w:tc>
      </w:tr>
      <w:tr w:rsidR="00545ED8" w:rsidRPr="007A5EFD" w14:paraId="1B99F221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558344" w14:textId="77777777" w:rsidR="00545ED8" w:rsidRPr="002C0BEF" w:rsidRDefault="00545ED8" w:rsidP="00C86B43">
            <w:r>
              <w:t>Yes, Aboriginal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997DA8" w14:textId="77777777" w:rsidR="00545ED8" w:rsidRPr="003C3568" w:rsidRDefault="00545ED8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76581F" w14:textId="77777777" w:rsidR="00545ED8" w:rsidRPr="00D45327" w:rsidRDefault="00545ED8" w:rsidP="00C86B43">
            <w:pPr>
              <w:rPr>
                <w:b/>
                <w:bCs/>
              </w:rPr>
            </w:pPr>
            <w:r>
              <w:t>Yes, both Aboriginal and Torres Strait Islander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1F58AF" w14:textId="77777777" w:rsidR="00545ED8" w:rsidRPr="00D45327" w:rsidRDefault="00545ED8" w:rsidP="00C86B43">
            <w:pPr>
              <w:rPr>
                <w:b/>
                <w:bCs/>
              </w:rPr>
            </w:pPr>
          </w:p>
        </w:tc>
      </w:tr>
      <w:tr w:rsidR="00545ED8" w:rsidRPr="007A5EFD" w14:paraId="7BBB3E07" w14:textId="77777777" w:rsidTr="005246DB">
        <w:trPr>
          <w:trHeight w:val="27"/>
        </w:trPr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BEA8ED3" w14:textId="77777777" w:rsidR="00545ED8" w:rsidRPr="002C0BEF" w:rsidRDefault="00545ED8" w:rsidP="00C86B43">
            <w:r>
              <w:t>Yes, Torres Strait Islander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762B00" w14:textId="77777777" w:rsidR="00545ED8" w:rsidRPr="003C3568" w:rsidRDefault="00545ED8" w:rsidP="00C86B43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C8847" w14:textId="77777777" w:rsidR="00545ED8" w:rsidRPr="00D45327" w:rsidRDefault="00B914B7" w:rsidP="00C86B43">
            <w:pPr>
              <w:rPr>
                <w:b/>
                <w:bCs/>
              </w:rPr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E4C735" w14:textId="77777777" w:rsidR="00545ED8" w:rsidRPr="00D45327" w:rsidRDefault="00545ED8" w:rsidP="00C86B43">
            <w:pPr>
              <w:rPr>
                <w:b/>
                <w:bCs/>
              </w:rPr>
            </w:pPr>
          </w:p>
        </w:tc>
      </w:tr>
      <w:tr w:rsidR="00545ED8" w:rsidRPr="007A5EFD" w14:paraId="5294B105" w14:textId="77777777" w:rsidTr="005246DB">
        <w:trPr>
          <w:trHeight w:val="337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4791D8" w14:textId="77777777" w:rsidR="00545ED8" w:rsidRPr="002C0BEF" w:rsidRDefault="00545ED8" w:rsidP="00C86B43">
            <w:r>
              <w:rPr>
                <w:rStyle w:val="Questionlabel"/>
              </w:rPr>
              <w:t>Do you have a disability or special need?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B2FCB0" w14:textId="77777777" w:rsidR="00545ED8" w:rsidRPr="002C0BEF" w:rsidRDefault="00545ED8" w:rsidP="00C86B43">
            <w:r>
              <w:t>Yes / No</w:t>
            </w:r>
          </w:p>
        </w:tc>
      </w:tr>
      <w:tr w:rsidR="00C86B43" w:rsidRPr="007A5EFD" w14:paraId="1E67C3A9" w14:textId="77777777" w:rsidTr="005246DB">
        <w:trPr>
          <w:trHeight w:val="727"/>
        </w:trPr>
        <w:tc>
          <w:tcPr>
            <w:tcW w:w="103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D57F8CA" w14:textId="77777777" w:rsidR="00C86B43" w:rsidRPr="000F3943" w:rsidRDefault="00C86B43" w:rsidP="00C86B43">
            <w:pPr>
              <w:pStyle w:val="Heading1"/>
              <w:outlineLvl w:val="0"/>
            </w:pPr>
            <w:r w:rsidRPr="000F3943">
              <w:lastRenderedPageBreak/>
              <w:t>Submit</w:t>
            </w:r>
          </w:p>
          <w:p w14:paraId="22F02D69" w14:textId="77777777" w:rsidR="00C86B43" w:rsidRDefault="00C86B43" w:rsidP="00C86B43">
            <w:pPr>
              <w:widowControl w:val="0"/>
              <w:rPr>
                <w:rStyle w:val="Hyperlink"/>
              </w:rPr>
            </w:pPr>
            <w:r w:rsidRPr="000F3943">
              <w:rPr>
                <w:rFonts w:asciiTheme="minorHAnsi" w:hAnsiTheme="minorHAnsi"/>
                <w:szCs w:val="22"/>
              </w:rPr>
              <w:t xml:space="preserve">Email your completed form to </w:t>
            </w:r>
            <w:hyperlink r:id="rId14" w:history="1">
              <w:r w:rsidRPr="004D5A9E">
                <w:rPr>
                  <w:rStyle w:val="Hyperlink"/>
                </w:rPr>
                <w:t>antidiscrimination@nt.gov.au</w:t>
              </w:r>
            </w:hyperlink>
          </w:p>
          <w:p w14:paraId="730AC851" w14:textId="77777777" w:rsidR="00C73DFD" w:rsidRPr="00C73DFD" w:rsidRDefault="00C73DFD" w:rsidP="00C86B43">
            <w:pPr>
              <w:widowControl w:val="0"/>
              <w:rPr>
                <w:rFonts w:asciiTheme="minorHAnsi" w:hAnsiTheme="minorHAnsi"/>
                <w:szCs w:val="22"/>
              </w:rPr>
            </w:pPr>
            <w:r w:rsidRPr="00C73DFD">
              <w:rPr>
                <w:rFonts w:asciiTheme="minorHAnsi" w:hAnsiTheme="minorHAnsi"/>
                <w:szCs w:val="22"/>
              </w:rPr>
              <w:t>or</w:t>
            </w:r>
          </w:p>
          <w:p w14:paraId="7FB3CDF3" w14:textId="77777777" w:rsidR="00CD42B9" w:rsidRPr="00C73DFD" w:rsidRDefault="00CD42B9" w:rsidP="00C86B43">
            <w:pPr>
              <w:widowControl w:val="0"/>
              <w:rPr>
                <w:rFonts w:asciiTheme="minorHAnsi" w:hAnsiTheme="minorHAnsi"/>
                <w:szCs w:val="22"/>
              </w:rPr>
            </w:pPr>
            <w:r w:rsidRPr="00C73DFD">
              <w:rPr>
                <w:rFonts w:asciiTheme="minorHAnsi" w:hAnsiTheme="minorHAnsi"/>
                <w:szCs w:val="22"/>
              </w:rPr>
              <w:t xml:space="preserve">Mail to: LMB </w:t>
            </w:r>
            <w:r w:rsidR="00C73DFD" w:rsidRPr="00C73DFD">
              <w:rPr>
                <w:rFonts w:asciiTheme="minorHAnsi" w:hAnsiTheme="minorHAnsi"/>
                <w:szCs w:val="22"/>
              </w:rPr>
              <w:t xml:space="preserve">22 </w:t>
            </w:r>
            <w:r w:rsidRPr="00C73DFD">
              <w:rPr>
                <w:rFonts w:asciiTheme="minorHAnsi" w:hAnsiTheme="minorHAnsi"/>
                <w:szCs w:val="22"/>
              </w:rPr>
              <w:t>GPO Darwin NT 0801</w:t>
            </w:r>
          </w:p>
          <w:p w14:paraId="2FF0CD4D" w14:textId="77777777" w:rsidR="00C86B43" w:rsidRPr="000F3943" w:rsidRDefault="00CD42B9" w:rsidP="00C86B43">
            <w:pPr>
              <w:widowControl w:val="0"/>
              <w:rPr>
                <w:rFonts w:asciiTheme="minorHAnsi" w:hAnsiTheme="minorHAnsi"/>
                <w:szCs w:val="22"/>
              </w:rPr>
            </w:pPr>
            <w:r w:rsidRPr="00C73DFD">
              <w:rPr>
                <w:rFonts w:asciiTheme="minorHAnsi" w:hAnsiTheme="minorHAnsi"/>
                <w:szCs w:val="22"/>
              </w:rPr>
              <w:t>Deliver to: Level 9, NT House, 22 Mitchell Street Darwin</w:t>
            </w:r>
            <w:r w:rsidR="00C73DFD">
              <w:rPr>
                <w:rFonts w:asciiTheme="minorHAnsi" w:hAnsiTheme="minorHAnsi"/>
                <w:szCs w:val="22"/>
              </w:rPr>
              <w:t xml:space="preserve"> NT 0801</w:t>
            </w:r>
          </w:p>
          <w:p w14:paraId="4400DDB6" w14:textId="77777777" w:rsidR="00C86B43" w:rsidRPr="000F3943" w:rsidRDefault="00C86B43" w:rsidP="00C86B43">
            <w:pPr>
              <w:pStyle w:val="Heading1"/>
              <w:outlineLvl w:val="0"/>
            </w:pPr>
            <w:r w:rsidRPr="000F3943">
              <w:t>Privacy</w:t>
            </w:r>
          </w:p>
          <w:p w14:paraId="704667AE" w14:textId="77777777" w:rsidR="00C86B43" w:rsidRPr="000F3943" w:rsidRDefault="00C86B43" w:rsidP="00C86B43">
            <w:pPr>
              <w:rPr>
                <w:rFonts w:asciiTheme="minorHAnsi" w:hAnsiTheme="minorHAnsi"/>
                <w:szCs w:val="22"/>
              </w:rPr>
            </w:pPr>
          </w:p>
          <w:p w14:paraId="580472E0" w14:textId="77777777" w:rsidR="00C86B43" w:rsidRPr="003A736A" w:rsidRDefault="00C86B43" w:rsidP="00C86B43">
            <w:pPr>
              <w:pStyle w:val="NormalWeb"/>
              <w:textAlignment w:val="top"/>
              <w:rPr>
                <w:rFonts w:asciiTheme="minorHAnsi" w:hAnsiTheme="minorHAnsi"/>
                <w:color w:val="212529"/>
                <w:sz w:val="22"/>
                <w:szCs w:val="22"/>
              </w:rPr>
            </w:pPr>
            <w:r w:rsidRPr="003A736A">
              <w:rPr>
                <w:rFonts w:ascii="Lato" w:hAnsi="Lato"/>
                <w:color w:val="454347"/>
                <w:sz w:val="22"/>
                <w:szCs w:val="22"/>
                <w:shd w:val="clear" w:color="auto" w:fill="FFFFFF"/>
              </w:rPr>
              <w:t>Your information is being requested by the Northern Territory Anti-Discrimination Commission for the primary purpose of providing assistance to you with your complaint. </w:t>
            </w:r>
            <w:r w:rsidRPr="003A736A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3A736A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3A736A">
              <w:rPr>
                <w:rFonts w:ascii="Lato" w:hAnsi="Lato"/>
                <w:color w:val="454347"/>
                <w:sz w:val="22"/>
                <w:szCs w:val="22"/>
                <w:shd w:val="clear" w:color="auto" w:fill="FFFFFF"/>
              </w:rPr>
              <w:t>The information you provide on this complaint form is being collected and used in accordance with the </w:t>
            </w:r>
            <w:hyperlink r:id="rId15" w:history="1">
              <w:r w:rsidRPr="003A736A">
                <w:rPr>
                  <w:rStyle w:val="Emphasis"/>
                  <w:rFonts w:ascii="Lato" w:hAnsi="Lato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Northern Territory Information Act 2002</w:t>
              </w:r>
            </w:hyperlink>
            <w:r w:rsidR="00C73DFD" w:rsidRPr="003A736A">
              <w:rPr>
                <w:rStyle w:val="FootnoteReference"/>
                <w:rFonts w:ascii="Lato" w:hAnsi="Lato"/>
                <w:i/>
                <w:iCs/>
                <w:color w:val="0000FF"/>
                <w:sz w:val="22"/>
                <w:szCs w:val="22"/>
                <w:u w:val="single"/>
                <w:shd w:val="clear" w:color="auto" w:fill="FFFFFF"/>
              </w:rPr>
              <w:footnoteReference w:id="3"/>
            </w:r>
            <w:r w:rsidRPr="003A736A">
              <w:rPr>
                <w:rFonts w:ascii="Lato" w:hAnsi="Lato"/>
                <w:color w:val="454347"/>
                <w:sz w:val="22"/>
                <w:szCs w:val="22"/>
                <w:shd w:val="clear" w:color="auto" w:fill="FFFFFF"/>
              </w:rPr>
              <w:t> and associated privacy principles.</w:t>
            </w:r>
            <w:r w:rsidRPr="003A736A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3A736A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3A736A">
              <w:rPr>
                <w:rFonts w:ascii="Lato" w:hAnsi="Lato"/>
                <w:color w:val="454347"/>
                <w:sz w:val="22"/>
                <w:szCs w:val="22"/>
                <w:shd w:val="clear" w:color="auto" w:fill="FFFFFF"/>
              </w:rPr>
              <w:t>If your complaint is accepted the complaint form will be provided to the organisation or person you complain about for comment. Call the NT Anti-Discrimination if you have any concerns.</w:t>
            </w:r>
            <w:r w:rsidRPr="003A736A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3A736A">
              <w:rPr>
                <w:rFonts w:ascii="Lato" w:hAnsi="Lato"/>
                <w:color w:val="454347"/>
                <w:sz w:val="22"/>
                <w:szCs w:val="22"/>
              </w:rPr>
              <w:br/>
            </w:r>
            <w:r w:rsidRPr="003A736A">
              <w:rPr>
                <w:rFonts w:ascii="Lato" w:hAnsi="Lato"/>
                <w:color w:val="454347"/>
                <w:sz w:val="22"/>
                <w:szCs w:val="22"/>
                <w:shd w:val="clear" w:color="auto" w:fill="FFFFFF"/>
              </w:rPr>
              <w:t>If you need to change, update, or request a copy of your information, you should contact the NT Anti-Discrimination Commission.</w:t>
            </w:r>
          </w:p>
          <w:p w14:paraId="3DB7CE2C" w14:textId="77777777" w:rsidR="00C86B43" w:rsidRDefault="00C86B43" w:rsidP="00C86B43">
            <w:pPr>
              <w:pStyle w:val="Heading1"/>
              <w:outlineLvl w:val="0"/>
            </w:pPr>
            <w:r>
              <w:t>Contact</w:t>
            </w:r>
          </w:p>
          <w:p w14:paraId="4F6D3CCF" w14:textId="77777777" w:rsidR="00C86B43" w:rsidRPr="00B434B7" w:rsidRDefault="00C86B43" w:rsidP="00C86B43">
            <w:pPr>
              <w:pStyle w:val="Heading1"/>
              <w:outlineLvl w:val="0"/>
            </w:pPr>
            <w:r w:rsidRPr="00B434B7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Level 9</w:t>
            </w:r>
            <w:r w:rsidRPr="00B434B7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br/>
              <w:t>NT House</w:t>
            </w:r>
            <w:r w:rsidRPr="00B434B7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br/>
              <w:t>22 Mitchell Street</w:t>
            </w:r>
            <w:r w:rsidRPr="00B434B7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br/>
              <w:t>Darwin NT 0801</w:t>
            </w:r>
          </w:p>
          <w:p w14:paraId="2CC2AE56" w14:textId="77777777" w:rsidR="00C86B43" w:rsidRDefault="00C86B43" w:rsidP="00C86B43">
            <w:pPr>
              <w:pStyle w:val="Heading1"/>
              <w:outlineLvl w:val="0"/>
            </w:pPr>
            <w:r>
              <w:t>Postal address</w:t>
            </w:r>
          </w:p>
          <w:p w14:paraId="43A6EA9D" w14:textId="77777777" w:rsidR="00C86B43" w:rsidRDefault="00C86B43" w:rsidP="00C86B43">
            <w:r>
              <w:t>LMB22</w:t>
            </w:r>
          </w:p>
          <w:p w14:paraId="75836CE9" w14:textId="77777777" w:rsidR="00C86B43" w:rsidRDefault="00C86B43" w:rsidP="00C86B43">
            <w:r>
              <w:t>GPO Darwin  NT  0801</w:t>
            </w:r>
          </w:p>
          <w:p w14:paraId="4DF62BB7" w14:textId="77777777" w:rsidR="00C86B43" w:rsidRDefault="00C86B43" w:rsidP="00C86B43"/>
          <w:p w14:paraId="77F7FC18" w14:textId="77777777" w:rsidR="00C86B43" w:rsidRDefault="00C86B43" w:rsidP="00C86B43">
            <w:r>
              <w:t>Freecall:  1800 813 846</w:t>
            </w:r>
          </w:p>
          <w:p w14:paraId="7F8F2524" w14:textId="77777777" w:rsidR="00C86B43" w:rsidRDefault="00C86B43" w:rsidP="00C86B43">
            <w:pPr>
              <w:spacing w:after="0"/>
            </w:pPr>
            <w:r>
              <w:t>Phone: 08 8999 1444</w:t>
            </w:r>
          </w:p>
          <w:p w14:paraId="3190E32B" w14:textId="77777777" w:rsidR="00C86B43" w:rsidRPr="003543A7" w:rsidRDefault="00C86B43" w:rsidP="003543A7">
            <w:r>
              <w:t xml:space="preserve">Email: </w:t>
            </w:r>
            <w:hyperlink r:id="rId16" w:history="1">
              <w:r w:rsidRPr="004D5A9E">
                <w:rPr>
                  <w:rStyle w:val="Hyperlink"/>
                </w:rPr>
                <w:t>antidiscrimination@nt.gov.au</w:t>
              </w:r>
            </w:hyperlink>
          </w:p>
        </w:tc>
      </w:tr>
    </w:tbl>
    <w:p w14:paraId="0DC9F879" w14:textId="77777777" w:rsidR="007A5EFD" w:rsidRDefault="007A5EFD" w:rsidP="003543A7"/>
    <w:sectPr w:rsidR="007A5EFD" w:rsidSect="00D055E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680" w:right="794" w:bottom="680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A6580" w14:textId="77777777" w:rsidR="00E433C1" w:rsidRDefault="00E433C1" w:rsidP="007332FF">
      <w:r>
        <w:separator/>
      </w:r>
    </w:p>
  </w:endnote>
  <w:endnote w:type="continuationSeparator" w:id="0">
    <w:p w14:paraId="6468F323" w14:textId="77777777" w:rsidR="00E433C1" w:rsidRDefault="00E433C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9706" w14:textId="77777777" w:rsidR="00B06785" w:rsidRDefault="00B0678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B06785" w:rsidRPr="00132658" w14:paraId="321F685E" w14:textId="77777777" w:rsidTr="00CB6F3D">
      <w:trPr>
        <w:cantSplit/>
        <w:trHeight w:hRule="exact" w:val="850"/>
      </w:trPr>
      <w:tc>
        <w:tcPr>
          <w:tcW w:w="7797" w:type="dxa"/>
          <w:vAlign w:val="bottom"/>
        </w:tcPr>
        <w:p w14:paraId="0BDDB792" w14:textId="77777777" w:rsidR="00B06785" w:rsidRPr="001B3D22" w:rsidRDefault="00B06785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the Attorney-General and Justice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53D80F37" w14:textId="77777777" w:rsidR="00B06785" w:rsidRDefault="00E433C1" w:rsidP="00B547C2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06785">
                <w:rPr>
                  <w:rStyle w:val="PageNumber"/>
                </w:rPr>
                <w:t>22 June 2023</w:t>
              </w:r>
            </w:sdtContent>
          </w:sdt>
          <w:r w:rsidR="00B06785" w:rsidRPr="001B3D22">
            <w:rPr>
              <w:rStyle w:val="PageNumber"/>
            </w:rPr>
            <w:t xml:space="preserve"> </w:t>
          </w:r>
        </w:p>
        <w:p w14:paraId="22CC8D25" w14:textId="150F9AC2" w:rsidR="00B06785" w:rsidRDefault="00B06785" w:rsidP="00B547C2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D76A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D76A5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21" w:type="dxa"/>
          <w:vAlign w:val="bottom"/>
        </w:tcPr>
        <w:p w14:paraId="1C4F87F4" w14:textId="77777777" w:rsidR="00B06785" w:rsidRPr="00AC4488" w:rsidRDefault="00B06785" w:rsidP="00B547C2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CE30209" wp14:editId="0BD2058A">
                <wp:extent cx="1619885" cy="50101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ADC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F3B7FC" w14:textId="77777777" w:rsidR="00B06785" w:rsidRPr="00B11C67" w:rsidRDefault="00B06785" w:rsidP="002645D5">
    <w:pPr>
      <w:pStyle w:val="Footer"/>
      <w:rPr>
        <w:sz w:val="4"/>
        <w:szCs w:val="4"/>
      </w:rPr>
    </w:pPr>
  </w:p>
  <w:p w14:paraId="15E63696" w14:textId="77777777" w:rsidR="00B06785" w:rsidRPr="002645D5" w:rsidRDefault="00B06785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B6A3" w14:textId="77777777" w:rsidR="00B06785" w:rsidRDefault="00B06785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B06785" w:rsidRPr="00132658" w14:paraId="0330B435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59D03EB0" w14:textId="77777777" w:rsidR="00B06785" w:rsidRPr="001B3D22" w:rsidRDefault="00B06785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Anti-Discrimination Commission</w:t>
          </w:r>
        </w:p>
        <w:p w14:paraId="2501DDF9" w14:textId="77777777" w:rsidR="00B06785" w:rsidRPr="001B3D22" w:rsidRDefault="00E433C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6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06785">
                <w:rPr>
                  <w:rStyle w:val="PageNumber"/>
                </w:rPr>
                <w:t>22 June 2023</w:t>
              </w:r>
            </w:sdtContent>
          </w:sdt>
        </w:p>
        <w:p w14:paraId="53AD72D8" w14:textId="3AA8B886" w:rsidR="00B06785" w:rsidRPr="00CE30CF" w:rsidRDefault="00B0678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D76A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D76A5">
            <w:rPr>
              <w:rStyle w:val="PageNumber"/>
              <w:noProof/>
            </w:rPr>
            <w:t>8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01BBD0F" w14:textId="77777777" w:rsidR="00B06785" w:rsidRPr="001E14EB" w:rsidRDefault="00B06785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32B32B0" wp14:editId="7B443C36">
                <wp:extent cx="1619885" cy="501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ADC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501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E7DFADD" w14:textId="77777777" w:rsidR="00B06785" w:rsidRPr="007A5EFD" w:rsidRDefault="00B06785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1397" w14:textId="77777777" w:rsidR="00E433C1" w:rsidRDefault="00E433C1" w:rsidP="007332FF">
      <w:r>
        <w:separator/>
      </w:r>
    </w:p>
  </w:footnote>
  <w:footnote w:type="continuationSeparator" w:id="0">
    <w:p w14:paraId="5930DA6E" w14:textId="77777777" w:rsidR="00E433C1" w:rsidRDefault="00E433C1" w:rsidP="007332FF">
      <w:r>
        <w:continuationSeparator/>
      </w:r>
    </w:p>
  </w:footnote>
  <w:footnote w:id="1">
    <w:p w14:paraId="03C6DF41" w14:textId="77777777" w:rsidR="00B06785" w:rsidRDefault="00B067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D5A9E">
          <w:rPr>
            <w:rStyle w:val="Hyperlink"/>
            <w:sz w:val="20"/>
          </w:rPr>
          <w:t>https://legislation.nt.gov.au/Legislation/ANTIDISCRIMINATION-ACT-1992</w:t>
        </w:r>
      </w:hyperlink>
    </w:p>
    <w:p w14:paraId="7F6F68FF" w14:textId="77777777" w:rsidR="00B06785" w:rsidRDefault="00B06785">
      <w:pPr>
        <w:pStyle w:val="FootnoteText"/>
      </w:pPr>
    </w:p>
  </w:footnote>
  <w:footnote w:id="2">
    <w:p w14:paraId="701BFB2A" w14:textId="77777777" w:rsidR="0020542B" w:rsidRDefault="002054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F7233">
          <w:rPr>
            <w:rStyle w:val="Hyperlink"/>
            <w:sz w:val="20"/>
          </w:rPr>
          <w:t>https://adc.nt.gov.au/contacts/contact-us</w:t>
        </w:r>
      </w:hyperlink>
    </w:p>
  </w:footnote>
  <w:footnote w:id="3">
    <w:p w14:paraId="7C7F7643" w14:textId="77777777" w:rsidR="00C73DFD" w:rsidRDefault="00C73D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D76CF">
          <w:rPr>
            <w:rStyle w:val="Hyperlink"/>
            <w:sz w:val="20"/>
          </w:rPr>
          <w:t>https://legislation.nt.gov.au/Legislation/INFORMATION-ACT-2002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0384" w14:textId="77777777" w:rsidR="00B06785" w:rsidRPr="00162207" w:rsidRDefault="00E433C1" w:rsidP="004C2F7F">
    <w:pPr>
      <w:pStyle w:val="Header"/>
      <w:jc w:val="cent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06785">
          <w:rPr>
            <w:rStyle w:val="HeaderChar"/>
          </w:rPr>
          <w:t>Northern Territory Anti-Discrimination Commission complaint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3B49" w14:textId="77777777" w:rsidR="00B06785" w:rsidRPr="00E908F1" w:rsidRDefault="00E433C1" w:rsidP="00A53CF0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B06785">
          <w:rPr>
            <w:rStyle w:val="TitleChar"/>
          </w:rPr>
          <w:t>Northern Territory Anti-Discrimination Commission complaint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65A15B8"/>
    <w:multiLevelType w:val="hybridMultilevel"/>
    <w:tmpl w:val="D2860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EB2EFE"/>
    <w:multiLevelType w:val="hybridMultilevel"/>
    <w:tmpl w:val="2ACC2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3CEA0B3C"/>
    <w:multiLevelType w:val="multilevel"/>
    <w:tmpl w:val="79D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3944AC"/>
    <w:multiLevelType w:val="hybridMultilevel"/>
    <w:tmpl w:val="75D61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374A8"/>
    <w:multiLevelType w:val="hybridMultilevel"/>
    <w:tmpl w:val="4D7AB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707"/>
    <w:multiLevelType w:val="multilevel"/>
    <w:tmpl w:val="4B86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5DEC5ECE"/>
    <w:multiLevelType w:val="hybridMultilevel"/>
    <w:tmpl w:val="067E5DD4"/>
    <w:lvl w:ilvl="0" w:tplc="548875B4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6B5146E7"/>
    <w:multiLevelType w:val="multilevel"/>
    <w:tmpl w:val="9BA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E694391"/>
    <w:multiLevelType w:val="hybridMultilevel"/>
    <w:tmpl w:val="C8E238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1"/>
  </w:num>
  <w:num w:numId="3">
    <w:abstractNumId w:val="44"/>
  </w:num>
  <w:num w:numId="4">
    <w:abstractNumId w:val="29"/>
  </w:num>
  <w:num w:numId="5">
    <w:abstractNumId w:val="16"/>
  </w:num>
  <w:num w:numId="6">
    <w:abstractNumId w:val="7"/>
  </w:num>
  <w:num w:numId="7">
    <w:abstractNumId w:val="31"/>
  </w:num>
  <w:num w:numId="8">
    <w:abstractNumId w:val="15"/>
  </w:num>
  <w:num w:numId="9">
    <w:abstractNumId w:val="43"/>
  </w:num>
  <w:num w:numId="10">
    <w:abstractNumId w:val="25"/>
  </w:num>
  <w:num w:numId="11">
    <w:abstractNumId w:val="40"/>
  </w:num>
  <w:num w:numId="12">
    <w:abstractNumId w:val="23"/>
  </w:num>
  <w:num w:numId="13">
    <w:abstractNumId w:val="39"/>
  </w:num>
  <w:num w:numId="14">
    <w:abstractNumId w:val="27"/>
  </w:num>
  <w:num w:numId="15">
    <w:abstractNumId w:val="18"/>
  </w:num>
  <w:num w:numId="16">
    <w:abstractNumId w:val="26"/>
  </w:num>
  <w:num w:numId="17">
    <w:abstractNumId w:val="37"/>
  </w:num>
  <w:num w:numId="18">
    <w:abstractNumId w:val="45"/>
  </w:num>
  <w:num w:numId="19">
    <w:abstractNumId w:val="12"/>
  </w:num>
  <w:num w:numId="2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E"/>
    <w:rsid w:val="00001DDF"/>
    <w:rsid w:val="0000322D"/>
    <w:rsid w:val="000045F7"/>
    <w:rsid w:val="00006BBE"/>
    <w:rsid w:val="00007670"/>
    <w:rsid w:val="00010665"/>
    <w:rsid w:val="0001464B"/>
    <w:rsid w:val="00020347"/>
    <w:rsid w:val="0002393A"/>
    <w:rsid w:val="00027B78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1C5"/>
    <w:rsid w:val="00056DEF"/>
    <w:rsid w:val="00056EDC"/>
    <w:rsid w:val="00061184"/>
    <w:rsid w:val="0006635A"/>
    <w:rsid w:val="000720BE"/>
    <w:rsid w:val="0007259C"/>
    <w:rsid w:val="00080068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A7C97"/>
    <w:rsid w:val="000B0076"/>
    <w:rsid w:val="000B2CA1"/>
    <w:rsid w:val="000B66AE"/>
    <w:rsid w:val="000B7FB1"/>
    <w:rsid w:val="000C0746"/>
    <w:rsid w:val="000C23BA"/>
    <w:rsid w:val="000D1F29"/>
    <w:rsid w:val="000D633D"/>
    <w:rsid w:val="000D72CB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58DD"/>
    <w:rsid w:val="00150DC0"/>
    <w:rsid w:val="00156CD4"/>
    <w:rsid w:val="0016153B"/>
    <w:rsid w:val="00162207"/>
    <w:rsid w:val="00163A64"/>
    <w:rsid w:val="00164A3E"/>
    <w:rsid w:val="00165301"/>
    <w:rsid w:val="00166FF6"/>
    <w:rsid w:val="00171163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78C2"/>
    <w:rsid w:val="001F18BC"/>
    <w:rsid w:val="001F59E6"/>
    <w:rsid w:val="00202D7E"/>
    <w:rsid w:val="00203F1C"/>
    <w:rsid w:val="002044FA"/>
    <w:rsid w:val="0020542B"/>
    <w:rsid w:val="00206936"/>
    <w:rsid w:val="00206C6F"/>
    <w:rsid w:val="00206FBD"/>
    <w:rsid w:val="00207746"/>
    <w:rsid w:val="00212454"/>
    <w:rsid w:val="00230031"/>
    <w:rsid w:val="00235C01"/>
    <w:rsid w:val="0023674F"/>
    <w:rsid w:val="00247343"/>
    <w:rsid w:val="002645D5"/>
    <w:rsid w:val="0026532D"/>
    <w:rsid w:val="00265C56"/>
    <w:rsid w:val="0027008D"/>
    <w:rsid w:val="002716CD"/>
    <w:rsid w:val="0027429A"/>
    <w:rsid w:val="00274D4B"/>
    <w:rsid w:val="00274F60"/>
    <w:rsid w:val="00277CC2"/>
    <w:rsid w:val="002806F5"/>
    <w:rsid w:val="00281577"/>
    <w:rsid w:val="00284EF4"/>
    <w:rsid w:val="002926BC"/>
    <w:rsid w:val="00293A72"/>
    <w:rsid w:val="002A0160"/>
    <w:rsid w:val="002A30C3"/>
    <w:rsid w:val="002A5B2C"/>
    <w:rsid w:val="002A6F6A"/>
    <w:rsid w:val="002A7712"/>
    <w:rsid w:val="002B02A6"/>
    <w:rsid w:val="002B38F7"/>
    <w:rsid w:val="002B4A09"/>
    <w:rsid w:val="002B4F50"/>
    <w:rsid w:val="002B5591"/>
    <w:rsid w:val="002B6AA4"/>
    <w:rsid w:val="002C0BEF"/>
    <w:rsid w:val="002C1FE9"/>
    <w:rsid w:val="002C21A2"/>
    <w:rsid w:val="002C53FB"/>
    <w:rsid w:val="002C749F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58EF"/>
    <w:rsid w:val="003164BA"/>
    <w:rsid w:val="0032013E"/>
    <w:rsid w:val="003258E6"/>
    <w:rsid w:val="00342283"/>
    <w:rsid w:val="00343A87"/>
    <w:rsid w:val="00344A36"/>
    <w:rsid w:val="00344AD5"/>
    <w:rsid w:val="003456F4"/>
    <w:rsid w:val="00345805"/>
    <w:rsid w:val="00347FB6"/>
    <w:rsid w:val="003504FD"/>
    <w:rsid w:val="00350881"/>
    <w:rsid w:val="003543A7"/>
    <w:rsid w:val="00354DD9"/>
    <w:rsid w:val="00357D55"/>
    <w:rsid w:val="00363513"/>
    <w:rsid w:val="003657E5"/>
    <w:rsid w:val="0036589C"/>
    <w:rsid w:val="003663E9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5AB1"/>
    <w:rsid w:val="003A6341"/>
    <w:rsid w:val="003A736A"/>
    <w:rsid w:val="003B67FD"/>
    <w:rsid w:val="003B6A61"/>
    <w:rsid w:val="003C012B"/>
    <w:rsid w:val="003C08F2"/>
    <w:rsid w:val="003C3568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B6A"/>
    <w:rsid w:val="00414CB3"/>
    <w:rsid w:val="0041513F"/>
    <w:rsid w:val="0041563D"/>
    <w:rsid w:val="004217E6"/>
    <w:rsid w:val="00421BAD"/>
    <w:rsid w:val="00426E25"/>
    <w:rsid w:val="00427D9C"/>
    <w:rsid w:val="00427E7E"/>
    <w:rsid w:val="00433C60"/>
    <w:rsid w:val="0043465D"/>
    <w:rsid w:val="00442F30"/>
    <w:rsid w:val="00443B6E"/>
    <w:rsid w:val="00450636"/>
    <w:rsid w:val="0045420A"/>
    <w:rsid w:val="004554D4"/>
    <w:rsid w:val="0045632E"/>
    <w:rsid w:val="00460239"/>
    <w:rsid w:val="00461744"/>
    <w:rsid w:val="00462E38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2F7F"/>
    <w:rsid w:val="004C6C39"/>
    <w:rsid w:val="004D075F"/>
    <w:rsid w:val="004D1B76"/>
    <w:rsid w:val="004D344E"/>
    <w:rsid w:val="004D3BB9"/>
    <w:rsid w:val="004E019E"/>
    <w:rsid w:val="004E06EC"/>
    <w:rsid w:val="004E0A3F"/>
    <w:rsid w:val="004E2CB7"/>
    <w:rsid w:val="004F016A"/>
    <w:rsid w:val="004F10F2"/>
    <w:rsid w:val="00500F94"/>
    <w:rsid w:val="00502FB3"/>
    <w:rsid w:val="00503DE9"/>
    <w:rsid w:val="0050530C"/>
    <w:rsid w:val="00505DEA"/>
    <w:rsid w:val="005060E5"/>
    <w:rsid w:val="00507782"/>
    <w:rsid w:val="005111EE"/>
    <w:rsid w:val="00512A04"/>
    <w:rsid w:val="00515B61"/>
    <w:rsid w:val="00520499"/>
    <w:rsid w:val="0052341C"/>
    <w:rsid w:val="005246DB"/>
    <w:rsid w:val="005249F5"/>
    <w:rsid w:val="005260F7"/>
    <w:rsid w:val="00543BD1"/>
    <w:rsid w:val="00545ED8"/>
    <w:rsid w:val="00556113"/>
    <w:rsid w:val="005621C4"/>
    <w:rsid w:val="00564C12"/>
    <w:rsid w:val="005654B8"/>
    <w:rsid w:val="00574836"/>
    <w:rsid w:val="005750F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09EB"/>
    <w:rsid w:val="005C2833"/>
    <w:rsid w:val="005D0187"/>
    <w:rsid w:val="005E144D"/>
    <w:rsid w:val="005E1500"/>
    <w:rsid w:val="005E3A43"/>
    <w:rsid w:val="005F0B17"/>
    <w:rsid w:val="005F77C7"/>
    <w:rsid w:val="0061016A"/>
    <w:rsid w:val="00616083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96572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A33"/>
    <w:rsid w:val="00722DDB"/>
    <w:rsid w:val="00724728"/>
    <w:rsid w:val="00724F98"/>
    <w:rsid w:val="00730B9B"/>
    <w:rsid w:val="00730CF6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1523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236"/>
    <w:rsid w:val="007C0966"/>
    <w:rsid w:val="007C19E7"/>
    <w:rsid w:val="007C5CFD"/>
    <w:rsid w:val="007C6D9F"/>
    <w:rsid w:val="007D0364"/>
    <w:rsid w:val="007D4893"/>
    <w:rsid w:val="007D48A4"/>
    <w:rsid w:val="007E70CF"/>
    <w:rsid w:val="007E74A4"/>
    <w:rsid w:val="007F1B6F"/>
    <w:rsid w:val="007F263F"/>
    <w:rsid w:val="007F7429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34AE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0AAB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3A43"/>
    <w:rsid w:val="008B521D"/>
    <w:rsid w:val="008B529E"/>
    <w:rsid w:val="008C17FB"/>
    <w:rsid w:val="008C28CC"/>
    <w:rsid w:val="008C65C2"/>
    <w:rsid w:val="008C70BB"/>
    <w:rsid w:val="008D1B00"/>
    <w:rsid w:val="008D1D34"/>
    <w:rsid w:val="008D57B8"/>
    <w:rsid w:val="008E03FC"/>
    <w:rsid w:val="008E510B"/>
    <w:rsid w:val="00902B13"/>
    <w:rsid w:val="00911941"/>
    <w:rsid w:val="00920232"/>
    <w:rsid w:val="0092024D"/>
    <w:rsid w:val="00922384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37A3"/>
    <w:rsid w:val="00977919"/>
    <w:rsid w:val="00983000"/>
    <w:rsid w:val="009870FA"/>
    <w:rsid w:val="009921C3"/>
    <w:rsid w:val="0099551D"/>
    <w:rsid w:val="009A5897"/>
    <w:rsid w:val="009A5F24"/>
    <w:rsid w:val="009B0B3E"/>
    <w:rsid w:val="009B1243"/>
    <w:rsid w:val="009B1913"/>
    <w:rsid w:val="009B1BF1"/>
    <w:rsid w:val="009B53DF"/>
    <w:rsid w:val="009B6657"/>
    <w:rsid w:val="009B6966"/>
    <w:rsid w:val="009B7C06"/>
    <w:rsid w:val="009D0EB5"/>
    <w:rsid w:val="009D14F9"/>
    <w:rsid w:val="009D2B74"/>
    <w:rsid w:val="009D63FF"/>
    <w:rsid w:val="009E175D"/>
    <w:rsid w:val="009E3CC2"/>
    <w:rsid w:val="009F06BD"/>
    <w:rsid w:val="009F2022"/>
    <w:rsid w:val="009F2A4D"/>
    <w:rsid w:val="00A00828"/>
    <w:rsid w:val="00A01932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0BC"/>
    <w:rsid w:val="00A3739D"/>
    <w:rsid w:val="00A3761F"/>
    <w:rsid w:val="00A37DDA"/>
    <w:rsid w:val="00A41149"/>
    <w:rsid w:val="00A41AE0"/>
    <w:rsid w:val="00A42AD0"/>
    <w:rsid w:val="00A45005"/>
    <w:rsid w:val="00A53CF0"/>
    <w:rsid w:val="00A57ECD"/>
    <w:rsid w:val="00A66DD9"/>
    <w:rsid w:val="00A7620F"/>
    <w:rsid w:val="00A76790"/>
    <w:rsid w:val="00A925EC"/>
    <w:rsid w:val="00A929AA"/>
    <w:rsid w:val="00A92B6B"/>
    <w:rsid w:val="00AA541E"/>
    <w:rsid w:val="00AB02A5"/>
    <w:rsid w:val="00AD0DA4"/>
    <w:rsid w:val="00AD4169"/>
    <w:rsid w:val="00AD4438"/>
    <w:rsid w:val="00AE193F"/>
    <w:rsid w:val="00AE25C6"/>
    <w:rsid w:val="00AE2A8A"/>
    <w:rsid w:val="00AE306C"/>
    <w:rsid w:val="00AF28C1"/>
    <w:rsid w:val="00B02EF1"/>
    <w:rsid w:val="00B06785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34B7"/>
    <w:rsid w:val="00B5084A"/>
    <w:rsid w:val="00B547C2"/>
    <w:rsid w:val="00B55671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14B7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4179"/>
    <w:rsid w:val="00BE6144"/>
    <w:rsid w:val="00BE635A"/>
    <w:rsid w:val="00BF17E9"/>
    <w:rsid w:val="00BF2ABB"/>
    <w:rsid w:val="00BF5099"/>
    <w:rsid w:val="00C00BBF"/>
    <w:rsid w:val="00C07195"/>
    <w:rsid w:val="00C10B5E"/>
    <w:rsid w:val="00C10F10"/>
    <w:rsid w:val="00C11E6F"/>
    <w:rsid w:val="00C15D4D"/>
    <w:rsid w:val="00C175DC"/>
    <w:rsid w:val="00C30171"/>
    <w:rsid w:val="00C309D8"/>
    <w:rsid w:val="00C345A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3DFD"/>
    <w:rsid w:val="00C75E81"/>
    <w:rsid w:val="00C84777"/>
    <w:rsid w:val="00C86609"/>
    <w:rsid w:val="00C86B43"/>
    <w:rsid w:val="00C92B4C"/>
    <w:rsid w:val="00C954F6"/>
    <w:rsid w:val="00C96318"/>
    <w:rsid w:val="00CA1387"/>
    <w:rsid w:val="00CA36A0"/>
    <w:rsid w:val="00CA4ED0"/>
    <w:rsid w:val="00CA6BC5"/>
    <w:rsid w:val="00CB6F3D"/>
    <w:rsid w:val="00CB7B94"/>
    <w:rsid w:val="00CC2F1A"/>
    <w:rsid w:val="00CC571B"/>
    <w:rsid w:val="00CC61CD"/>
    <w:rsid w:val="00CC6C02"/>
    <w:rsid w:val="00CC737B"/>
    <w:rsid w:val="00CD3059"/>
    <w:rsid w:val="00CD3F72"/>
    <w:rsid w:val="00CD42B9"/>
    <w:rsid w:val="00CD5011"/>
    <w:rsid w:val="00CD6E16"/>
    <w:rsid w:val="00CE640F"/>
    <w:rsid w:val="00CE76BC"/>
    <w:rsid w:val="00CF540E"/>
    <w:rsid w:val="00CF5D75"/>
    <w:rsid w:val="00D02F07"/>
    <w:rsid w:val="00D055E8"/>
    <w:rsid w:val="00D15D88"/>
    <w:rsid w:val="00D17ABA"/>
    <w:rsid w:val="00D27D49"/>
    <w:rsid w:val="00D27EBE"/>
    <w:rsid w:val="00D32BCF"/>
    <w:rsid w:val="00D33204"/>
    <w:rsid w:val="00D34336"/>
    <w:rsid w:val="00D35D55"/>
    <w:rsid w:val="00D36A49"/>
    <w:rsid w:val="00D45327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97BDC"/>
    <w:rsid w:val="00DA5285"/>
    <w:rsid w:val="00DB191D"/>
    <w:rsid w:val="00DB4F91"/>
    <w:rsid w:val="00DB6D0A"/>
    <w:rsid w:val="00DC06BE"/>
    <w:rsid w:val="00DC1F0F"/>
    <w:rsid w:val="00DC3117"/>
    <w:rsid w:val="00DC5DD9"/>
    <w:rsid w:val="00DC6691"/>
    <w:rsid w:val="00DC6D2D"/>
    <w:rsid w:val="00DD4E59"/>
    <w:rsid w:val="00DD76A5"/>
    <w:rsid w:val="00DE33B5"/>
    <w:rsid w:val="00DE5E18"/>
    <w:rsid w:val="00DE7DEA"/>
    <w:rsid w:val="00DF0487"/>
    <w:rsid w:val="00DF5EA4"/>
    <w:rsid w:val="00E02681"/>
    <w:rsid w:val="00E02792"/>
    <w:rsid w:val="00E034D8"/>
    <w:rsid w:val="00E048C9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A47"/>
    <w:rsid w:val="00E34D7C"/>
    <w:rsid w:val="00E3598A"/>
    <w:rsid w:val="00E3723D"/>
    <w:rsid w:val="00E433C1"/>
    <w:rsid w:val="00E43797"/>
    <w:rsid w:val="00E44C89"/>
    <w:rsid w:val="00E457A6"/>
    <w:rsid w:val="00E46989"/>
    <w:rsid w:val="00E568FD"/>
    <w:rsid w:val="00E61BA2"/>
    <w:rsid w:val="00E63864"/>
    <w:rsid w:val="00E6403F"/>
    <w:rsid w:val="00E65D7B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1421"/>
    <w:rsid w:val="00EB77F9"/>
    <w:rsid w:val="00EC2AFE"/>
    <w:rsid w:val="00EC5769"/>
    <w:rsid w:val="00EC5E9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3D2B"/>
    <w:rsid w:val="00F35CAD"/>
    <w:rsid w:val="00F42CB9"/>
    <w:rsid w:val="00F467B9"/>
    <w:rsid w:val="00F5696E"/>
    <w:rsid w:val="00F60EFF"/>
    <w:rsid w:val="00F67B59"/>
    <w:rsid w:val="00F67D2D"/>
    <w:rsid w:val="00F711F8"/>
    <w:rsid w:val="00F774B2"/>
    <w:rsid w:val="00F858F2"/>
    <w:rsid w:val="00F860CC"/>
    <w:rsid w:val="00F90488"/>
    <w:rsid w:val="00F94398"/>
    <w:rsid w:val="00F94CB2"/>
    <w:rsid w:val="00FA2A7C"/>
    <w:rsid w:val="00FB2B56"/>
    <w:rsid w:val="00FB3CC5"/>
    <w:rsid w:val="00FB55D5"/>
    <w:rsid w:val="00FB7F9B"/>
    <w:rsid w:val="00FC12BF"/>
    <w:rsid w:val="00FC2C60"/>
    <w:rsid w:val="00FD0715"/>
    <w:rsid w:val="00FD2C49"/>
    <w:rsid w:val="00FD3E6F"/>
    <w:rsid w:val="00FD51B9"/>
    <w:rsid w:val="00FD5849"/>
    <w:rsid w:val="00FE03E4"/>
    <w:rsid w:val="00FE2A39"/>
    <w:rsid w:val="00FF39CF"/>
    <w:rsid w:val="00FF52E2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DFE39"/>
  <w15:docId w15:val="{516D5FAD-4D9F-4B5E-B30A-FF296AC5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Emphasis">
    <w:name w:val="Emphasis"/>
    <w:basedOn w:val="DefaultParagraphFont"/>
    <w:uiPriority w:val="20"/>
    <w:qFormat/>
    <w:rsid w:val="00C345A8"/>
    <w:rPr>
      <w:i/>
      <w:iCs/>
    </w:rPr>
  </w:style>
  <w:style w:type="character" w:styleId="Strong">
    <w:name w:val="Strong"/>
    <w:basedOn w:val="DefaultParagraphFont"/>
    <w:uiPriority w:val="22"/>
    <w:qFormat/>
    <w:rsid w:val="00C345A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5A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5A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5A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7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1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6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6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islation.nt.gov.au/Legislation/FINES-AND-PENALTIES-RECOVERY-ACT-2001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egislation.nt.gov.au/Legislation/FINES-AND-PENALTIES-RECOVERY-ACT-200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tidiscrimination@nt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islation.nt.gov.au/Legislation/FINES-AND-PENALTIES-RECOVERY-ACT-20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islation.nt.gov.au/Legislation/INFORMATION-ACT-2002" TargetMode="External"/><Relationship Id="rId10" Type="http://schemas.openxmlformats.org/officeDocument/2006/relationships/hyperlink" Target="https://adc.nt.gov.au/contacts/contact-u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legislation.nt.gov.au/Legislation/ANTIDISCRIMINATION-ACT-1992" TargetMode="External"/><Relationship Id="rId14" Type="http://schemas.openxmlformats.org/officeDocument/2006/relationships/hyperlink" Target="mailto:antidiscrimination@nt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gislation.nt.gov.au/Legislation/INFORMATION-ACT-2002" TargetMode="External"/><Relationship Id="rId2" Type="http://schemas.openxmlformats.org/officeDocument/2006/relationships/hyperlink" Target="https://adc.nt.gov.au/contacts/contact-us" TargetMode="External"/><Relationship Id="rId1" Type="http://schemas.openxmlformats.org/officeDocument/2006/relationships/hyperlink" Target="https://legislation.nt.gov.au/Legislation/ANTIDISCRIMINATION-ACT-19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c\Downloads\ntg-form-template%20(4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6062EB-2A87-49B1-B157-2EEA2475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(4).dotx</Template>
  <TotalTime>21</TotalTime>
  <Pages>8</Pages>
  <Words>1503</Words>
  <Characters>7940</Characters>
  <Application>Microsoft Office Word</Application>
  <DocSecurity>0</DocSecurity>
  <Lines>330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Anti-Discrimination Commission complaint form</vt:lpstr>
    </vt:vector>
  </TitlesOfParts>
  <Company>the Attorney-General and Justice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Anti-Discrimination Commission complaint form</dc:title>
  <dc:creator>Northern Territory Government</dc:creator>
  <cp:lastModifiedBy>Natalie Wilson</cp:lastModifiedBy>
  <cp:revision>12</cp:revision>
  <cp:lastPrinted>2023-06-26T23:27:00Z</cp:lastPrinted>
  <dcterms:created xsi:type="dcterms:W3CDTF">2023-06-29T06:33:00Z</dcterms:created>
  <dcterms:modified xsi:type="dcterms:W3CDTF">2023-06-30T06:04:00Z</dcterms:modified>
</cp:coreProperties>
</file>